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23" w:rsidRPr="00F77828" w:rsidRDefault="00A31E23" w:rsidP="001213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uk-UA" w:eastAsia="uk-UA"/>
        </w:rPr>
      </w:pPr>
      <w:bookmarkStart w:id="0" w:name="bookmark0"/>
      <w:r w:rsidRPr="00F77828">
        <w:rPr>
          <w:rFonts w:ascii="Arial" w:eastAsia="Times New Roman" w:hAnsi="Arial" w:cs="Arial"/>
          <w:b/>
          <w:bCs/>
          <w:sz w:val="36"/>
          <w:szCs w:val="36"/>
          <w:lang w:val="uk-UA" w:eastAsia="uk-UA"/>
        </w:rPr>
        <w:t xml:space="preserve">Анкета опитування відвідувачів щодо якості функціонування суду </w:t>
      </w:r>
      <w:bookmarkEnd w:id="0"/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8"/>
      </w:tblGrid>
      <w:tr w:rsidR="00A31E23" w:rsidRPr="00F77828">
        <w:trPr>
          <w:trHeight w:val="3043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10" w:lineRule="exact"/>
              <w:jc w:val="both"/>
              <w:rPr>
                <w:rFonts w:ascii="Palatino Linotype" w:eastAsia="Times New Roman" w:hAnsi="Palatino Linotype" w:cs="Palatino Linotype"/>
                <w:lang w:val="uk-UA" w:eastAsia="uk-UA"/>
              </w:rPr>
            </w:pPr>
            <w:r w:rsidRPr="00F77828">
              <w:rPr>
                <w:rFonts w:ascii="Palatino Linotype" w:eastAsia="Times New Roman" w:hAnsi="Palatino Linotype" w:cs="Palatino Linotype"/>
                <w:lang w:val="uk-UA" w:eastAsia="uk-UA"/>
              </w:rPr>
              <w:t>Шановний відвідувач суду!</w:t>
            </w:r>
          </w:p>
          <w:p w:rsidR="00A31E23" w:rsidRPr="00F77828" w:rsidRDefault="00A31E23" w:rsidP="00A31E23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1E23" w:rsidRPr="00F77828" w:rsidRDefault="00A31E23" w:rsidP="0039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Palatino Linotype" w:eastAsia="Times New Roman" w:hAnsi="Palatino Linotype" w:cs="Palatino Linotype"/>
                <w:i/>
                <w:iCs/>
                <w:lang w:val="uk-UA" w:eastAsia="uk-UA"/>
              </w:rPr>
              <w:t>Пропонуємо Вам взяти участь в опитуванні громадян щодо задоволеності якістю функціонування судів. Опитування проводиться з метою об’єктивної оцінки якості послуг, що надаються судами. Отримана інформація використовуватиметься для розробки ефективних рекомендацій щодо поліпшення якості судових послуг та підвищення рівня громадської довіри до судів. Це опитування є вибірковим і саме Вас обрали випадково. Будьте впевнені, що інформація, яка збирається, є цілком конфіденційною і отримані відповіді будуть використані лише в узагальненому вигляді. Від Вашої щирості та відповідального ставлення до опитування залежить якість та повнота інформації, на підставі якої буде отримана загальна картина якості роботи суду.</w:t>
            </w:r>
          </w:p>
        </w:tc>
      </w:tr>
    </w:tbl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page" w:tblpX="5176" w:tblpY="-28"/>
        <w:tblW w:w="2002" w:type="pct"/>
        <w:tblCellMar>
          <w:left w:w="0" w:type="dxa"/>
          <w:right w:w="0" w:type="dxa"/>
        </w:tblCellMar>
        <w:tblLook w:val="0000"/>
      </w:tblPr>
      <w:tblGrid>
        <w:gridCol w:w="360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A31E23" w:rsidRPr="00F77828" w:rsidTr="00A31E23">
        <w:trPr>
          <w:cantSplit/>
          <w:trHeight w:val="42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7782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7782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E23" w:rsidRPr="00F77828" w:rsidRDefault="00A31E23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7782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23" w:rsidRPr="00F77828" w:rsidRDefault="00F35828" w:rsidP="00A3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8</w:t>
            </w:r>
          </w:p>
        </w:tc>
      </w:tr>
    </w:tbl>
    <w:p w:rsidR="00A31E23" w:rsidRPr="00F77828" w:rsidRDefault="00A31E23" w:rsidP="00A31E23">
      <w:pPr>
        <w:spacing w:after="0" w:line="240" w:lineRule="auto"/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</w:pPr>
      <w:r w:rsidRPr="00F77828"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  <w:t xml:space="preserve">Дата проведення </w:t>
      </w:r>
      <w:r w:rsidR="000B586B"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  <w:t>опитування</w:t>
      </w:r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1E23" w:rsidRPr="00F77828" w:rsidRDefault="00A31E23" w:rsidP="00A31E23">
      <w:pPr>
        <w:spacing w:after="0" w:line="240" w:lineRule="auto"/>
        <w:ind w:left="3540"/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</w:pPr>
      <w:r w:rsidRPr="00F77828"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  <w:t xml:space="preserve">     число          міс.</w:t>
      </w:r>
      <w:r w:rsidRPr="00F77828">
        <w:rPr>
          <w:rFonts w:ascii="Palatino Linotype" w:eastAsia="Times New Roman" w:hAnsi="Palatino Linotype" w:cs="Palatino Linotype"/>
          <w:b/>
          <w:bCs/>
          <w:sz w:val="21"/>
          <w:szCs w:val="21"/>
          <w:lang w:val="uk-UA" w:eastAsia="uk-UA"/>
        </w:rPr>
        <w:tab/>
        <w:t xml:space="preserve">              Рік</w:t>
      </w:r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31E23" w:rsidRPr="00F77828" w:rsidRDefault="00A31E23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>Блок 1. Загальна характеристика респондента</w:t>
      </w:r>
    </w:p>
    <w:p w:rsidR="007A0F4F" w:rsidRPr="00F77828" w:rsidRDefault="007A0F4F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1205"/>
        <w:gridCol w:w="3440"/>
        <w:gridCol w:w="1379"/>
      </w:tblGrid>
      <w:tr w:rsidR="007A0F4F" w:rsidRPr="00F77828" w:rsidTr="005F2344">
        <w:trPr>
          <w:trHeight w:val="370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0F4F" w:rsidRPr="00F77828" w:rsidRDefault="007A0F4F" w:rsidP="00A31E2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1. Вік: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0F4F" w:rsidRPr="00F77828" w:rsidRDefault="007A0F4F" w:rsidP="00A31E2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2. Рівень освіти:</w:t>
            </w:r>
          </w:p>
        </w:tc>
      </w:tr>
      <w:tr w:rsidR="007A0F4F" w:rsidRPr="00F77828" w:rsidTr="002D487B">
        <w:trPr>
          <w:trHeight w:val="27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18-25 років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Середня та неповна середня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7A0F4F" w:rsidRPr="00F77828" w:rsidTr="002D487B">
        <w:trPr>
          <w:trHeight w:val="26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26-39 років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Базова вища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</w:tr>
      <w:tr w:rsidR="007A0F4F" w:rsidRPr="00F77828" w:rsidTr="002D487B">
        <w:trPr>
          <w:trHeight w:val="27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40-59 років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Повна вища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</w:tr>
      <w:tr w:rsidR="007A0F4F" w:rsidRPr="00F77828" w:rsidTr="002D487B">
        <w:trPr>
          <w:trHeight w:val="26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60 років і старше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Інше (вкажіть)</w:t>
            </w:r>
            <w:r w:rsidR="002D487B"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</w:tr>
      <w:tr w:rsidR="007A0F4F" w:rsidRPr="00F77828" w:rsidTr="005F2344">
        <w:trPr>
          <w:trHeight w:val="360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0F4F" w:rsidRPr="00F77828" w:rsidRDefault="007A0F4F" w:rsidP="00A31E23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  <w:p w:rsidR="007A0F4F" w:rsidRPr="00F77828" w:rsidRDefault="007A0F4F" w:rsidP="00A31E23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3. Стать:</w:t>
            </w:r>
          </w:p>
          <w:p w:rsidR="007A0F4F" w:rsidRPr="00F77828" w:rsidRDefault="007A0F4F" w:rsidP="00A31E2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0F4F" w:rsidRPr="00F77828" w:rsidRDefault="007A0F4F" w:rsidP="00A31E23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  <w:p w:rsidR="007A0F4F" w:rsidRPr="00F77828" w:rsidRDefault="007A0F4F" w:rsidP="00A31E2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4. Наявність вищої юридичної освіти:</w:t>
            </w:r>
          </w:p>
        </w:tc>
      </w:tr>
      <w:tr w:rsidR="007A0F4F" w:rsidRPr="00F77828" w:rsidTr="002D487B">
        <w:trPr>
          <w:trHeight w:val="28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Чоловіча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Так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7A0F4F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Жіноча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</w:tr>
    </w:tbl>
    <w:p w:rsidR="007A0F4F" w:rsidRPr="00F77828" w:rsidRDefault="007A0F4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7A0F4F" w:rsidRPr="00F77828" w:rsidRDefault="007A0F4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 xml:space="preserve">5. Де Ви проживаєте:                              </w:t>
      </w:r>
      <w:r w:rsidR="00F77828">
        <w:rPr>
          <w:rFonts w:ascii="Arial" w:eastAsia="Times New Roman" w:hAnsi="Arial" w:cs="Arial"/>
          <w:b/>
          <w:bCs/>
          <w:lang w:val="uk-UA" w:eastAsia="uk-UA"/>
        </w:rPr>
        <w:t xml:space="preserve">          </w:t>
      </w:r>
      <w:r w:rsidRPr="00F77828">
        <w:rPr>
          <w:rFonts w:ascii="Arial" w:eastAsia="Times New Roman" w:hAnsi="Arial" w:cs="Arial"/>
          <w:b/>
          <w:bCs/>
          <w:lang w:val="uk-UA" w:eastAsia="uk-UA"/>
        </w:rPr>
        <w:t xml:space="preserve"> 6. У суді Ви представляєте:</w:t>
      </w:r>
    </w:p>
    <w:p w:rsidR="007A0F4F" w:rsidRPr="00F77828" w:rsidRDefault="007A0F4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1210"/>
        <w:gridCol w:w="3435"/>
        <w:gridCol w:w="1384"/>
      </w:tblGrid>
      <w:tr w:rsidR="007A0F4F" w:rsidRPr="00F77828" w:rsidTr="002D487B">
        <w:trPr>
          <w:trHeight w:val="45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 населеному пункті, де розташований цей суд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4F" w:rsidRPr="00F77828" w:rsidRDefault="001213C9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Особисто себе (є позивачем / відповідачем /свідком / потерпілим)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7A0F4F" w:rsidRPr="00F77828" w:rsidTr="002D487B">
        <w:trPr>
          <w:trHeight w:val="40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 іншому населеному пункті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1213C9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Іншу особу (є адвокатом, юрист- консультантом)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7A0F4F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</w:tr>
      <w:tr w:rsidR="007A0F4F" w:rsidRPr="00F77828" w:rsidTr="002D487B">
        <w:trPr>
          <w:trHeight w:val="413"/>
        </w:trPr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7A0F4F" w:rsidRPr="00F77828" w:rsidRDefault="007A0F4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0F4F" w:rsidRPr="00F77828" w:rsidRDefault="007A0F4F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F4F" w:rsidRPr="00F77828" w:rsidRDefault="005F2344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Інше (вкажіть)</w:t>
            </w:r>
            <w:r w:rsidR="002D487B"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__________________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4F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</w:tr>
      <w:tr w:rsidR="001213C9" w:rsidRPr="00F77828" w:rsidTr="005F2344">
        <w:trPr>
          <w:trHeight w:val="278"/>
        </w:trPr>
        <w:tc>
          <w:tcPr>
            <w:tcW w:w="3610" w:type="dxa"/>
            <w:shd w:val="clear" w:color="auto" w:fill="FFFFFF"/>
          </w:tcPr>
          <w:p w:rsidR="001213C9" w:rsidRPr="00F77828" w:rsidRDefault="001213C9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  <w:tr w:rsidR="001213C9" w:rsidRPr="00F77828" w:rsidTr="005F2344">
        <w:trPr>
          <w:trHeight w:val="283"/>
        </w:trPr>
        <w:tc>
          <w:tcPr>
            <w:tcW w:w="3610" w:type="dxa"/>
            <w:tcBorders>
              <w:bottom w:val="single" w:sz="4" w:space="0" w:color="auto"/>
            </w:tcBorders>
            <w:shd w:val="clear" w:color="auto" w:fill="FFFFFF"/>
          </w:tcPr>
          <w:p w:rsidR="001213C9" w:rsidRPr="00F77828" w:rsidRDefault="001213C9" w:rsidP="001213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7. Ви вважаєте себе: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1213C9" w:rsidRPr="00F77828" w:rsidRDefault="001213C9" w:rsidP="001213C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FFFFFF"/>
          </w:tcPr>
          <w:p w:rsidR="001213C9" w:rsidRPr="00F77828" w:rsidRDefault="001213C9" w:rsidP="00F7782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8. Як часто Ви були учасником судового процесу: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213C9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Бідним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13C9" w:rsidRPr="00F77828" w:rsidRDefault="001F31E7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Це мій перший судовий процес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</w:tr>
      <w:tr w:rsidR="001213C9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Нижче середнього статку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13C9" w:rsidRPr="00F77828" w:rsidRDefault="001F31E7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2-5 разів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</w:tr>
      <w:tr w:rsidR="001213C9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Середнього статку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13C9" w:rsidRPr="00F77828" w:rsidRDefault="000D6FAF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 разів і більше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</w:tr>
      <w:tr w:rsidR="005F2344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Заможним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  <w:tr w:rsidR="005F2344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Багатим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  <w:tr w:rsidR="001213C9" w:rsidRPr="00F77828" w:rsidTr="002D487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КН (код невідповіді)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3C9" w:rsidRPr="00F77828" w:rsidRDefault="001213C9" w:rsidP="002D487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FFFFF"/>
          </w:tcPr>
          <w:p w:rsidR="001213C9" w:rsidRPr="00F77828" w:rsidRDefault="001213C9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shd w:val="clear" w:color="auto" w:fill="FFFFFF"/>
          </w:tcPr>
          <w:p w:rsidR="001213C9" w:rsidRPr="00F77828" w:rsidRDefault="001213C9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</w:tbl>
    <w:p w:rsidR="001213C9" w:rsidRDefault="001213C9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E045B4" w:rsidRPr="00F77828" w:rsidRDefault="00E045B4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1210"/>
        <w:gridCol w:w="3435"/>
        <w:gridCol w:w="1384"/>
      </w:tblGrid>
      <w:tr w:rsidR="000D6FAF" w:rsidRPr="00F77828" w:rsidTr="005F2344">
        <w:trPr>
          <w:trHeight w:val="27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FAF" w:rsidRPr="00F77828" w:rsidRDefault="000D6FAF" w:rsidP="000D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lastRenderedPageBreak/>
              <w:t>9. В якому з видів судового процесу в цьому суді Ви берете участь:</w:t>
            </w:r>
          </w:p>
          <w:p w:rsidR="000D6FAF" w:rsidRPr="00F77828" w:rsidRDefault="000D6FAF" w:rsidP="000D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FAF" w:rsidRPr="00F77828" w:rsidRDefault="000D6FAF" w:rsidP="000D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10. На якій стадії розгляду перебуває Ваша справа</w:t>
            </w:r>
          </w:p>
        </w:tc>
      </w:tr>
      <w:tr w:rsidR="000D6FAF" w:rsidRPr="00F77828" w:rsidTr="004574B4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Цивільний процес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Розгляд справи ще не розпочато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1</w:t>
            </w:r>
          </w:p>
        </w:tc>
      </w:tr>
      <w:tr w:rsidR="000D6FAF" w:rsidRPr="00F77828" w:rsidTr="004574B4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Кримінальний процес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Справа перебуває в процесі розгляду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2</w:t>
            </w:r>
          </w:p>
        </w:tc>
      </w:tr>
      <w:tr w:rsidR="000D6FAF" w:rsidRPr="00F77828" w:rsidTr="004574B4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Адміністративний процес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Розгляд справи завершено (винесено рішення)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3</w:t>
            </w:r>
          </w:p>
        </w:tc>
      </w:tr>
      <w:tr w:rsidR="000D6FAF" w:rsidRPr="00F77828" w:rsidTr="004574B4">
        <w:trPr>
          <w:trHeight w:val="46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Господарський процес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Інше (вкажіть)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4</w:t>
            </w:r>
          </w:p>
        </w:tc>
      </w:tr>
      <w:tr w:rsidR="005F2344" w:rsidRPr="00F77828" w:rsidTr="004574B4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Справа про адміністративні правопорушення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AF" w:rsidRPr="00F77828" w:rsidRDefault="000D6FAF" w:rsidP="004574B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FAF" w:rsidRPr="00F77828" w:rsidRDefault="000D6FAF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FFFFFF"/>
          </w:tcPr>
          <w:p w:rsidR="000D6FAF" w:rsidRPr="00F77828" w:rsidRDefault="000D6FAF" w:rsidP="004574B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</w:tbl>
    <w:p w:rsidR="000D6FAF" w:rsidRPr="00F77828" w:rsidRDefault="000D6FA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A31E23" w:rsidRPr="00F77828" w:rsidRDefault="00A31E23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>11. Який ступінь Вашої обізнаності з роботою судів та суддів у цілому</w:t>
      </w:r>
    </w:p>
    <w:p w:rsidR="000D6FAF" w:rsidRPr="00F77828" w:rsidRDefault="000D6FAF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1925"/>
        <w:gridCol w:w="1925"/>
        <w:gridCol w:w="1925"/>
        <w:gridCol w:w="1939"/>
      </w:tblGrid>
      <w:tr w:rsidR="00A31E23" w:rsidRPr="00F77828" w:rsidTr="004574B4">
        <w:trPr>
          <w:trHeight w:val="56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Цілком обізнаний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Загалом обізнаний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Майже не обізнаний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Зовсім не обізнаний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КН</w:t>
            </w:r>
          </w:p>
        </w:tc>
      </w:tr>
      <w:tr w:rsidR="00A31E23" w:rsidRPr="00F77828" w:rsidTr="004574B4">
        <w:trPr>
          <w:trHeight w:val="27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0D6FAF" w:rsidRPr="00F77828" w:rsidRDefault="000D6FA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>12. Оцініть, будь ласка, за 5-бальною шкалою якість роботи цього суду</w:t>
      </w:r>
    </w:p>
    <w:p w:rsidR="00A31E23" w:rsidRPr="00F77828" w:rsidRDefault="00A31E23" w:rsidP="00A31E23">
      <w:pPr>
        <w:spacing w:after="0" w:line="240" w:lineRule="auto"/>
        <w:rPr>
          <w:rFonts w:ascii="Palatino Linotype" w:eastAsia="Times New Roman" w:hAnsi="Palatino Linotype" w:cs="Palatino Linotype"/>
          <w:sz w:val="21"/>
          <w:szCs w:val="21"/>
          <w:lang w:val="uk-UA" w:eastAsia="uk-UA"/>
        </w:rPr>
      </w:pPr>
      <w:r w:rsidRPr="00F77828">
        <w:rPr>
          <w:rFonts w:ascii="Palatino Linotype" w:eastAsia="Times New Roman" w:hAnsi="Palatino Linotype" w:cs="Palatino Linotype"/>
          <w:sz w:val="21"/>
          <w:szCs w:val="21"/>
          <w:lang w:val="uk-UA" w:eastAsia="uk-UA"/>
        </w:rPr>
        <w:t xml:space="preserve">(1 - дуже погано, 5 - відмінно, 9 </w:t>
      </w:r>
      <w:r w:rsidR="00DC49A8">
        <w:rPr>
          <w:rFonts w:ascii="Palatino Linotype" w:eastAsia="Times New Roman" w:hAnsi="Palatino Linotype" w:cs="Palatino Linotype"/>
          <w:sz w:val="21"/>
          <w:szCs w:val="21"/>
          <w:lang w:val="uk-UA" w:eastAsia="uk-UA"/>
        </w:rPr>
        <w:t>– код невідповіді</w:t>
      </w:r>
      <w:r w:rsidRPr="00F77828">
        <w:rPr>
          <w:rFonts w:ascii="Palatino Linotype" w:eastAsia="Times New Roman" w:hAnsi="Palatino Linotype" w:cs="Palatino Linotype"/>
          <w:sz w:val="21"/>
          <w:szCs w:val="21"/>
          <w:lang w:val="uk-UA" w:eastAsia="uk-UA"/>
        </w:rPr>
        <w:t>)</w:t>
      </w:r>
    </w:p>
    <w:p w:rsidR="000D6FAF" w:rsidRPr="00F77828" w:rsidRDefault="000D6FAF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1603"/>
        <w:gridCol w:w="1608"/>
        <w:gridCol w:w="1603"/>
        <w:gridCol w:w="1603"/>
        <w:gridCol w:w="1618"/>
      </w:tblGrid>
      <w:tr w:rsidR="00A31E23" w:rsidRPr="00F77828" w:rsidTr="004574B4">
        <w:trPr>
          <w:trHeight w:val="34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0D6FAF" w:rsidRPr="00F77828" w:rsidRDefault="000D6FAF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  <w:bookmarkStart w:id="1" w:name="bookmark1"/>
    </w:p>
    <w:p w:rsidR="005F2344" w:rsidRPr="00F77828" w:rsidRDefault="005F2344" w:rsidP="00A31E23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>Блок 2. Основна частина - оцінювання за вимірами якості</w:t>
      </w:r>
      <w:bookmarkEnd w:id="1"/>
    </w:p>
    <w:p w:rsidR="00A31E23" w:rsidRPr="00F77828" w:rsidRDefault="00A31E23" w:rsidP="00A31E23">
      <w:pPr>
        <w:spacing w:after="0" w:line="240" w:lineRule="auto"/>
        <w:rPr>
          <w:rFonts w:ascii="Palatino Linotype" w:eastAsia="Times New Roman" w:hAnsi="Palatino Linotype" w:cs="Palatino Linotype"/>
          <w:i/>
          <w:iCs/>
          <w:sz w:val="21"/>
          <w:szCs w:val="21"/>
          <w:lang w:val="uk-UA" w:eastAsia="uk-UA"/>
        </w:rPr>
      </w:pPr>
      <w:r w:rsidRPr="00F77828">
        <w:rPr>
          <w:rFonts w:ascii="Palatino Linotype" w:eastAsia="Times New Roman" w:hAnsi="Palatino Linotype" w:cs="Palatino Linotype"/>
          <w:i/>
          <w:iCs/>
          <w:sz w:val="21"/>
          <w:szCs w:val="21"/>
          <w:lang w:val="uk-UA" w:eastAsia="uk-UA"/>
        </w:rPr>
        <w:t>Дайте відповіді на питання, використовуючи 5-бальну шкалу</w:t>
      </w:r>
    </w:p>
    <w:p w:rsidR="000D6FAF" w:rsidRPr="00F77828" w:rsidRDefault="000D6FAF" w:rsidP="00A3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1E23" w:rsidRPr="00F77828" w:rsidRDefault="005F2344" w:rsidP="00A31E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  <w:r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>(1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–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цілком ні,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 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2 - швидше </w:t>
      </w:r>
      <w:r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>ні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, 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3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–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більш-менш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 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(варіант: </w:t>
      </w:r>
      <w:r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>і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 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так,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і ні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), 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4 - швидше так, 5 - </w:t>
      </w:r>
      <w:r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цілком</w:t>
      </w:r>
      <w:r w:rsidR="00A31E23" w:rsidRPr="00F77828">
        <w:rPr>
          <w:rFonts w:ascii="Arial" w:eastAsia="Times New Roman" w:hAnsi="Arial" w:cs="Arial"/>
          <w:b/>
          <w:bCs/>
          <w:smallCaps/>
          <w:sz w:val="20"/>
          <w:szCs w:val="20"/>
          <w:lang w:val="uk-UA" w:eastAsia="uk-UA"/>
        </w:rPr>
        <w:t xml:space="preserve"> </w:t>
      </w:r>
      <w:r w:rsidR="00DC49A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так, 9 – код невідповіді</w:t>
      </w:r>
      <w:r w:rsidR="00A31E23" w:rsidRPr="00F7782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).</w:t>
      </w:r>
    </w:p>
    <w:p w:rsidR="005F2344" w:rsidRPr="00F77828" w:rsidRDefault="005F2344" w:rsidP="00A31E23">
      <w:pPr>
        <w:spacing w:after="0" w:line="240" w:lineRule="auto"/>
        <w:rPr>
          <w:rFonts w:ascii="Arial" w:eastAsia="Times New Roman" w:hAnsi="Arial" w:cs="Arial"/>
          <w:lang w:val="uk-UA" w:eastAsia="ru-RU"/>
        </w:rPr>
      </w:pPr>
    </w:p>
    <w:p w:rsidR="00A31E23" w:rsidRPr="00F77828" w:rsidRDefault="00A31E23" w:rsidP="00A31E2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F77828">
        <w:rPr>
          <w:rFonts w:ascii="Arial" w:eastAsia="Times New Roman" w:hAnsi="Arial" w:cs="Arial"/>
          <w:b/>
          <w:u w:val="single"/>
          <w:lang w:val="uk-UA" w:eastAsia="uk-UA"/>
        </w:rPr>
        <w:t>Доступність суду</w:t>
      </w:r>
    </w:p>
    <w:tbl>
      <w:tblPr>
        <w:tblW w:w="96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A31E23" w:rsidRPr="00F77828" w:rsidTr="002D487B">
        <w:trPr>
          <w:trHeight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13.1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легко Вам було знайти будівлю суду?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A31E23" w:rsidRPr="00F77828" w:rsidTr="002D487B">
        <w:trPr>
          <w:trHeight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13.2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iCs/>
                <w:sz w:val="19"/>
                <w:szCs w:val="19"/>
                <w:lang w:val="uk-UA" w:eastAsia="uk-UA"/>
              </w:rPr>
              <w:t>Чи зручно Вам діставатися до будівлі суду громадським транспортом? (Якщо Ви не користуєтеся громадським транспортом, дайте відповідь на наступне питання)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A31E23" w:rsidRPr="00F77828" w:rsidTr="002D487B">
        <w:trPr>
          <w:trHeight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13.3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зручно паркувати автомобіль (достатньо паркувальних місць) біля будівлі суду?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E23" w:rsidRPr="00F77828" w:rsidRDefault="00A31E23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5F2344" w:rsidRPr="00F77828" w:rsidTr="002D487B">
        <w:trPr>
          <w:trHeight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Так - 1, Ні - 2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7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Якщо Вам доводилося телефонувати до суду, чи завжди вдавалось додзвонитися та отримати потрібну інформацію?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7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могли б Ви собі дозволити витрати на послуги адвоката (юриста- консультанта) у разі необхідності?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5F23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5F2344" w:rsidRPr="00F77828" w:rsidRDefault="005F2344" w:rsidP="005F234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uk-UA" w:eastAsia="uk-UA"/>
        </w:rPr>
      </w:pPr>
    </w:p>
    <w:p w:rsidR="005F2344" w:rsidRDefault="005F2344" w:rsidP="005F234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uk-UA" w:eastAsia="uk-UA"/>
        </w:rPr>
      </w:pPr>
    </w:p>
    <w:p w:rsidR="000B586B" w:rsidRPr="00F77828" w:rsidRDefault="000B586B" w:rsidP="005F234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uk-UA" w:eastAsia="uk-UA"/>
        </w:rPr>
      </w:pPr>
    </w:p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u w:val="single"/>
          <w:lang w:val="uk-UA" w:eastAsia="uk-UA"/>
        </w:rPr>
        <w:lastRenderedPageBreak/>
        <w:t>Зручність та комфортність перебування у суді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5F2344" w:rsidRPr="00F77828" w:rsidTr="002D487B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iCs/>
                <w:sz w:val="19"/>
                <w:szCs w:val="19"/>
                <w:lang w:val="uk-UA" w:eastAsia="uk-UA"/>
              </w:rPr>
              <w:t>Чи характерно для приміщень суду: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344" w:rsidRPr="00F77828" w:rsidRDefault="005F2344" w:rsidP="005F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5F2344" w:rsidRPr="00F77828" w:rsidTr="002D487B">
        <w:trPr>
          <w:trHeight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вільний доступ до побутових приміщень (туалетів)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чистота та прибраність приміщень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достатність освітлення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>
        <w:trPr>
          <w:trHeight w:val="269"/>
        </w:trPr>
        <w:tc>
          <w:tcPr>
            <w:tcW w:w="7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5F234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  <w:p w:rsidR="005F2344" w:rsidRPr="00F77828" w:rsidRDefault="005F2344" w:rsidP="005F234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Повнота та ясність інформації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F2344" w:rsidRPr="00F77828" w:rsidTr="002D487B"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зручно у суді розташовані інформаційні стенди (дошки об’яв)?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4574B4" w:rsidRPr="00F77828" w:rsidRDefault="004574B4" w:rsidP="005F2344">
      <w:pPr>
        <w:spacing w:after="0" w:line="240" w:lineRule="auto"/>
        <w:rPr>
          <w:rFonts w:ascii="Arial" w:eastAsia="Times New Roman" w:hAnsi="Arial" w:cs="Arial"/>
          <w:b/>
          <w:bCs/>
          <w:lang w:val="uk-UA" w:eastAsia="uk-UA"/>
        </w:rPr>
      </w:pPr>
    </w:p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lang w:val="uk-UA" w:eastAsia="uk-UA"/>
        </w:rPr>
        <w:t>Чи повною мірою задовольняє Вас наявна в суді інформація</w:t>
      </w:r>
    </w:p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u w:val="single"/>
          <w:lang w:val="uk-UA" w:eastAsia="uk-UA"/>
        </w:rPr>
        <w:t>щодо:</w:t>
      </w:r>
      <w:r w:rsidRPr="00F77828">
        <w:rPr>
          <w:rFonts w:ascii="Arial" w:eastAsia="Times New Roman" w:hAnsi="Arial" w:cs="Arial"/>
          <w:b/>
          <w:bCs/>
          <w:lang w:val="uk-UA" w:eastAsia="uk-UA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5F2344" w:rsidRPr="00F77828" w:rsidTr="002D487B">
        <w:trPr>
          <w:trHeight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розташування кабінетів, залів судових засідань, інших приміщень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правил допуску в суд та перебування в ньому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справ, що призначені до розгляду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зразків документів (заяв, клопотань тощо)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порядку сплати судових зборів та мита, реквізити та розміри платежів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користувалися Ви сторінкою суду в мережі інтернет?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Так - 1,</w:t>
            </w:r>
          </w:p>
          <w:p w:rsidR="005F2344" w:rsidRPr="00F77828" w:rsidRDefault="00FF48E3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48E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8.45pt;margin-top:3.4pt;width:13.5pt;height:0;z-index:251658240" o:connectortype="straight">
                  <v:stroke endarrow="block"/>
                </v:shape>
              </w:pict>
            </w:r>
            <w:r w:rsidR="004574B4"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Ні - 2      </w:t>
            </w:r>
            <w:r w:rsidR="005F2344"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 № 31</w:t>
            </w:r>
          </w:p>
        </w:tc>
      </w:tr>
      <w:tr w:rsidR="005F2344" w:rsidRPr="00F77828" w:rsidTr="002D487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знайшли Ви на сторінці суду потрібну для Вас інформацію?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4574B4" w:rsidRPr="00F77828" w:rsidRDefault="004574B4" w:rsidP="005F234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  <w:p w:rsidR="005F2344" w:rsidRPr="00F77828" w:rsidRDefault="005F2344" w:rsidP="005F234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lang w:val="uk-UA" w:eastAsia="uk-UA"/>
              </w:rPr>
              <w:t>Сприйняття роботи працівників апарату суду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F2344" w:rsidRPr="00F77828" w:rsidTr="002D487B">
        <w:trPr>
          <w:trHeight w:val="7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старанно працювали працівники суду та не припускалися помилок, які призводили б до перероблення документів та порушення строків?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4574B4" w:rsidRPr="00F77828" w:rsidRDefault="004574B4" w:rsidP="005F234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uk-UA" w:eastAsia="uk-UA"/>
        </w:rPr>
      </w:pPr>
    </w:p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u w:val="single"/>
          <w:lang w:val="uk-UA" w:eastAsia="uk-UA"/>
        </w:rPr>
        <w:t>Чи виявили працівники апарату суду при спілкуванні з Вами: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5F2344" w:rsidRPr="00F77828" w:rsidTr="002D487B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доброзичливість, повагу, бажання допомогти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однакове ставлення до всіх, незалежно від соціального статусу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344" w:rsidRPr="00F77828" w:rsidRDefault="005F234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професіоналізм, знання своєї справи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5F2344" w:rsidRPr="00F77828" w:rsidRDefault="00FF48E3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8E3">
        <w:rPr>
          <w:rFonts w:ascii="Times New Roman" w:eastAsia="Times New Roman" w:hAnsi="Times New Roman" w:cs="Times New Roman"/>
          <w:i/>
          <w:iCs/>
          <w:noProof/>
          <w:sz w:val="21"/>
          <w:szCs w:val="21"/>
          <w:lang w:eastAsia="ru-RU"/>
        </w:rPr>
        <w:pict>
          <v:shape id="_x0000_s1029" type="#_x0000_t32" style="position:absolute;margin-left:315.55pt;margin-top:6.85pt;width:11.9pt;height:0;z-index:251660288;mso-position-horizontal-relative:text;mso-position-vertical-relative:text" o:connectortype="straight">
            <v:stroke endarrow="block"/>
          </v:shape>
        </w:pict>
      </w:r>
      <w:r w:rsidRPr="00FF48E3">
        <w:rPr>
          <w:rFonts w:ascii="Times New Roman" w:eastAsia="Times New Roman" w:hAnsi="Times New Roman" w:cs="Times New Roman"/>
          <w:i/>
          <w:iCs/>
          <w:noProof/>
          <w:sz w:val="21"/>
          <w:szCs w:val="21"/>
          <w:lang w:eastAsia="ru-RU"/>
        </w:rPr>
        <w:pict>
          <v:shape id="_x0000_s1028" type="#_x0000_t32" style="position:absolute;margin-left:187.2pt;margin-top:6.85pt;width:10.65pt;height:0;z-index:251659264;mso-position-horizontal-relative:text;mso-position-vertical-relative:text" o:connectortype="straight">
            <v:stroke endarrow="block"/>
          </v:shape>
        </w:pict>
      </w:r>
      <w:r w:rsidR="004574B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 xml:space="preserve">Якщо Ви у запитанні №10 відповіли «1»         </w:t>
      </w:r>
      <w:r w:rsidR="005F234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 xml:space="preserve"> закінчити </w:t>
      </w:r>
      <w:r w:rsidR="004574B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опитування</w:t>
      </w:r>
      <w:r w:rsidR="005F234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!</w:t>
      </w:r>
    </w:p>
    <w:p w:rsidR="004574B4" w:rsidRPr="00F77828" w:rsidRDefault="004574B4" w:rsidP="005F23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val="uk-UA" w:eastAsia="uk-UA"/>
        </w:rPr>
      </w:pPr>
    </w:p>
    <w:p w:rsidR="005F2344" w:rsidRPr="00F77828" w:rsidRDefault="005F2344" w:rsidP="005F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bCs/>
          <w:u w:val="single"/>
          <w:lang w:val="uk-UA" w:eastAsia="uk-UA"/>
        </w:rPr>
        <w:t>Дотримання строків судового розгляду</w:t>
      </w:r>
    </w:p>
    <w:tbl>
      <w:tblPr>
        <w:tblW w:w="96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710"/>
        <w:gridCol w:w="581"/>
        <w:gridCol w:w="326"/>
        <w:gridCol w:w="322"/>
        <w:gridCol w:w="326"/>
        <w:gridCol w:w="326"/>
        <w:gridCol w:w="336"/>
      </w:tblGrid>
      <w:tr w:rsidR="005F2344" w:rsidRPr="00F77828" w:rsidTr="002D487B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  <w:tr w:rsidR="005F2344" w:rsidRPr="00F77828" w:rsidTr="002D487B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4" w:rsidRPr="00F77828" w:rsidRDefault="005F2344" w:rsidP="004574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4574B4" w:rsidRPr="00F77828" w:rsidRDefault="004574B4" w:rsidP="004574B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</w:pPr>
    </w:p>
    <w:p w:rsidR="004574B4" w:rsidRPr="00F77828" w:rsidRDefault="004574B4" w:rsidP="0045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sz w:val="20"/>
          <w:szCs w:val="20"/>
          <w:u w:val="single"/>
          <w:lang w:val="uk-UA" w:eastAsia="uk-UA"/>
        </w:rPr>
        <w:t>Сприйняття роботи судді</w:t>
      </w:r>
    </w:p>
    <w:tbl>
      <w:tblPr>
        <w:tblW w:w="96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7003"/>
        <w:gridCol w:w="331"/>
        <w:gridCol w:w="326"/>
        <w:gridCol w:w="331"/>
        <w:gridCol w:w="331"/>
        <w:gridCol w:w="326"/>
        <w:gridCol w:w="341"/>
      </w:tblGrid>
      <w:tr w:rsidR="004574B4" w:rsidRPr="00F77828" w:rsidTr="002D487B">
        <w:trPr>
          <w:trHeight w:val="5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неупередженість та незалежність (суддя не піддався зовнішньому тиску, якщо такий був)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коректність, доброзичливість, ввічливість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належна підготовка до справи та знання справи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надання можливостей сторонам обґрунтовувати свою позицію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дотримання процедури розгляду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4B4" w:rsidRPr="00F77828" w:rsidRDefault="004574B4" w:rsidP="004574B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2D487B" w:rsidRPr="00F77828" w:rsidRDefault="002D487B" w:rsidP="004574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</w:pPr>
    </w:p>
    <w:p w:rsidR="004574B4" w:rsidRPr="00F77828" w:rsidRDefault="00FF48E3" w:rsidP="004574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</w:pPr>
      <w:r w:rsidRPr="00FF48E3">
        <w:rPr>
          <w:rFonts w:ascii="Times New Roman" w:eastAsia="Times New Roman" w:hAnsi="Times New Roman" w:cs="Times New Roman"/>
          <w:i/>
          <w:iCs/>
          <w:noProof/>
          <w:sz w:val="21"/>
          <w:szCs w:val="21"/>
          <w:lang w:eastAsia="ru-RU"/>
        </w:rPr>
        <w:pict>
          <v:shape id="_x0000_s1031" type="#_x0000_t32" style="position:absolute;margin-left:356.9pt;margin-top:5.75pt;width:13.15pt;height:0;z-index:251662336" o:connectortype="straight">
            <v:stroke endarrow="block"/>
          </v:shape>
        </w:pict>
      </w:r>
      <w:r w:rsidRPr="00FF48E3">
        <w:rPr>
          <w:rFonts w:ascii="Times New Roman" w:eastAsia="Times New Roman" w:hAnsi="Times New Roman" w:cs="Times New Roman"/>
          <w:i/>
          <w:iCs/>
          <w:noProof/>
          <w:sz w:val="21"/>
          <w:szCs w:val="21"/>
          <w:lang w:eastAsia="ru-RU"/>
        </w:rPr>
        <w:pict>
          <v:shape id="_x0000_s1030" type="#_x0000_t32" style="position:absolute;margin-left:224.8pt;margin-top:5.75pt;width:14.4pt;height:.65pt;flip:y;z-index:251661312" o:connectortype="straight">
            <v:stroke endarrow="block"/>
          </v:shape>
        </w:pict>
      </w:r>
      <w:r w:rsidR="00DC49A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Якщо Ви у</w:t>
      </w:r>
      <w:r w:rsidR="004574B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 xml:space="preserve"> запит</w:t>
      </w:r>
      <w:r w:rsidR="002D487B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 xml:space="preserve">анні №10 відповіли «2» або «4»          </w:t>
      </w:r>
      <w:r w:rsidR="004574B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 xml:space="preserve"> </w:t>
      </w:r>
      <w:r w:rsidR="002D487B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закінчити</w:t>
      </w:r>
      <w:r w:rsidR="004574B4"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!</w:t>
      </w:r>
    </w:p>
    <w:p w:rsidR="004574B4" w:rsidRPr="00F77828" w:rsidRDefault="004574B4" w:rsidP="0045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sz w:val="20"/>
          <w:szCs w:val="20"/>
          <w:lang w:val="uk-UA" w:eastAsia="uk-UA"/>
        </w:rPr>
        <w:lastRenderedPageBreak/>
        <w:t>Судове рішення (якщо розгляд справи завершено)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7090"/>
        <w:gridCol w:w="485"/>
        <w:gridCol w:w="970"/>
        <w:gridCol w:w="494"/>
      </w:tblGrid>
      <w:tr w:rsidR="004574B4" w:rsidRPr="00F77828" w:rsidTr="002D487B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74B4" w:rsidRPr="00F77828" w:rsidRDefault="004574B4" w:rsidP="004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74B4" w:rsidRPr="00F77828" w:rsidRDefault="004574B4" w:rsidP="004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Так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КН</w:t>
            </w:r>
          </w:p>
        </w:tc>
      </w:tr>
      <w:tr w:rsidR="004574B4" w:rsidRPr="00F77828" w:rsidTr="002D487B">
        <w:trPr>
          <w:trHeight w:val="2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рішення по Вашій справі було на Вашу користь?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плануєте Ви оскаржувати рішення по Вашій справі?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2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отримали Ви повний текст рішення по Вашій справі?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2D487B">
        <w:trPr>
          <w:trHeight w:val="432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DC49A8" w:rsidRDefault="00FF48E3" w:rsidP="00DC49A8">
            <w:pPr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F48E3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ru-RU"/>
              </w:rPr>
              <w:pict>
                <v:shape id="_x0000_s1032" type="#_x0000_t32" style="position:absolute;left:0;text-align:left;margin-left:306.85pt;margin-top:7.2pt;width:15.05pt;height:0;z-index:251663360;mso-position-horizontal-relative:text;mso-position-vertical-relative:text" o:connectortype="straight">
                  <v:stroke endarrow="block"/>
                </v:shape>
              </w:pict>
            </w:r>
            <w:r w:rsidR="002D487B" w:rsidRPr="00DC49A8">
              <w:rPr>
                <w:rFonts w:ascii="Arial" w:eastAsia="Times New Roman" w:hAnsi="Arial" w:cs="Arial"/>
                <w:bCs/>
                <w:sz w:val="20"/>
                <w:szCs w:val="20"/>
                <w:lang w:val="uk-UA" w:eastAsia="uk-UA"/>
              </w:rPr>
              <w:t>Якщо Ви</w:t>
            </w:r>
            <w:r w:rsidR="004574B4" w:rsidRP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 xml:space="preserve"> на запитан</w:t>
            </w:r>
            <w:r w:rsidR="002D487B" w:rsidRP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>ня № 4</w:t>
            </w:r>
            <w:r w:rsid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 xml:space="preserve">5 відповіли «2» або «9»       </w:t>
            </w:r>
            <w:r w:rsidR="002D487B" w:rsidRP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 xml:space="preserve"> </w:t>
            </w:r>
            <w:r w:rsid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 xml:space="preserve"> </w:t>
            </w:r>
            <w:r w:rsidR="004574B4" w:rsidRPr="00DC49A8">
              <w:rPr>
                <w:rFonts w:ascii="Arial" w:eastAsia="Times New Roman" w:hAnsi="Arial" w:cs="Arial"/>
                <w:iCs/>
                <w:sz w:val="20"/>
                <w:szCs w:val="20"/>
                <w:lang w:val="uk-UA" w:eastAsia="uk-UA"/>
              </w:rPr>
              <w:t>на запитання № 50!</w:t>
            </w:r>
          </w:p>
        </w:tc>
      </w:tr>
      <w:tr w:rsidR="004574B4" w:rsidRPr="00F77828" w:rsidTr="002D487B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вчасно Ви отримали повний текст рішення по Вашій справі?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</w:tbl>
    <w:p w:rsidR="004574B4" w:rsidRPr="00F77828" w:rsidRDefault="004574B4" w:rsidP="0045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Times New Roman" w:eastAsia="Times New Roman" w:hAnsi="Times New Roman" w:cs="Times New Roman"/>
          <w:i/>
          <w:iCs/>
          <w:sz w:val="21"/>
          <w:szCs w:val="21"/>
          <w:lang w:val="uk-UA" w:eastAsia="uk-UA"/>
        </w:rPr>
        <w:t>Якщо Вам вдалось ознайомитись із текстом рішення, будь ласка, дайте відповіді на питання, використовуючи 5-бальну шкалу:</w:t>
      </w:r>
    </w:p>
    <w:p w:rsidR="004574B4" w:rsidRPr="00F77828" w:rsidRDefault="004574B4" w:rsidP="0045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Arial" w:eastAsia="Times New Roman" w:hAnsi="Arial" w:cs="Arial"/>
          <w:b/>
          <w:sz w:val="20"/>
          <w:szCs w:val="20"/>
          <w:lang w:val="uk-UA" w:eastAsia="uk-UA"/>
        </w:rPr>
        <w:t xml:space="preserve">(1 -цілком ні, 2 - швидше ні, 3 - більш-менш (варіант: і так, і ні), 4 - швидше так, 5 - цілком </w:t>
      </w:r>
      <w:r w:rsidR="00DC49A8">
        <w:rPr>
          <w:rFonts w:ascii="Arial" w:eastAsia="Times New Roman" w:hAnsi="Arial" w:cs="Arial"/>
          <w:b/>
          <w:sz w:val="20"/>
          <w:szCs w:val="20"/>
          <w:lang w:val="uk-UA" w:eastAsia="uk-UA"/>
        </w:rPr>
        <w:t>так, 9 – код невідповіді</w:t>
      </w:r>
      <w:r w:rsidRPr="00F77828">
        <w:rPr>
          <w:rFonts w:ascii="Arial" w:eastAsia="Times New Roman" w:hAnsi="Arial" w:cs="Arial"/>
          <w:b/>
          <w:sz w:val="20"/>
          <w:szCs w:val="20"/>
          <w:lang w:val="uk-UA" w:eastAsia="uk-UA"/>
        </w:rPr>
        <w:t>)</w:t>
      </w:r>
      <w:r w:rsidRPr="00F77828">
        <w:rPr>
          <w:rFonts w:ascii="Arial" w:eastAsia="Times New Roman" w:hAnsi="Arial" w:cs="Arial"/>
          <w:sz w:val="20"/>
          <w:szCs w:val="20"/>
          <w:lang w:val="uk-UA" w:eastAsia="uk-UA"/>
        </w:rPr>
        <w:tab/>
      </w:r>
    </w:p>
    <w:tbl>
      <w:tblPr>
        <w:tblW w:w="964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"/>
        <w:gridCol w:w="6959"/>
        <w:gridCol w:w="131"/>
        <w:gridCol w:w="324"/>
        <w:gridCol w:w="89"/>
        <w:gridCol w:w="236"/>
        <w:gridCol w:w="81"/>
        <w:gridCol w:w="171"/>
        <w:gridCol w:w="73"/>
        <w:gridCol w:w="120"/>
        <w:gridCol w:w="205"/>
        <w:gridCol w:w="78"/>
        <w:gridCol w:w="247"/>
        <w:gridCol w:w="18"/>
        <w:gridCol w:w="307"/>
      </w:tblGrid>
      <w:tr w:rsidR="004574B4" w:rsidRPr="00F77828" w:rsidTr="00F77828">
        <w:trPr>
          <w:trHeight w:val="27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Чи було рішення викладено легкою, доступною для розуміння мовою?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4574B4" w:rsidRPr="00F77828" w:rsidTr="00F77828">
        <w:trPr>
          <w:trHeight w:val="27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 Вашу думку, чи було рішення по Вашій справі добре обґрунтованим?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2D487B" w:rsidRPr="00F77828" w:rsidTr="00F77828">
        <w:trPr>
          <w:trHeight w:val="283"/>
        </w:trPr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87B" w:rsidRPr="00F77828" w:rsidRDefault="002D487B" w:rsidP="004574B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74B4" w:rsidRPr="00F77828" w:rsidTr="002D487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74B4" w:rsidRPr="00F77828" w:rsidRDefault="004574B4" w:rsidP="0045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Вкажіть загальну кількість: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КН</w:t>
            </w:r>
          </w:p>
        </w:tc>
      </w:tr>
      <w:tr w:rsidR="004574B4" w:rsidRPr="00F77828" w:rsidTr="002D48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судових засідань, що відбулися по Вашій справі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-1</w:t>
            </w:r>
          </w:p>
        </w:tc>
      </w:tr>
      <w:tr w:rsidR="004574B4" w:rsidRPr="00F77828" w:rsidTr="002D487B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судових засідань, що не відбулися через неналежну організацію роботи суду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-1</w:t>
            </w:r>
          </w:p>
        </w:tc>
      </w:tr>
      <w:tr w:rsidR="004574B4" w:rsidRPr="00F77828" w:rsidTr="002D487B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 візитів до суду, що не були пов'язані з участю в судових засіданнях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4B4" w:rsidRPr="00F77828" w:rsidRDefault="004574B4" w:rsidP="002D487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82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-1</w:t>
            </w:r>
          </w:p>
        </w:tc>
      </w:tr>
    </w:tbl>
    <w:p w:rsidR="002D487B" w:rsidRPr="00F77828" w:rsidRDefault="002D487B" w:rsidP="004574B4">
      <w:pPr>
        <w:spacing w:after="0" w:line="240" w:lineRule="auto"/>
        <w:rPr>
          <w:rFonts w:ascii="Palatino Linotype" w:eastAsia="Times New Roman" w:hAnsi="Palatino Linotype" w:cs="Palatino Linotype"/>
          <w:b/>
          <w:bCs/>
          <w:smallCaps/>
          <w:sz w:val="21"/>
          <w:szCs w:val="21"/>
          <w:lang w:val="uk-UA" w:eastAsia="uk-UA"/>
        </w:rPr>
      </w:pPr>
    </w:p>
    <w:p w:rsidR="002D487B" w:rsidRPr="00F77828" w:rsidRDefault="002D487B" w:rsidP="004574B4">
      <w:pPr>
        <w:spacing w:after="0" w:line="240" w:lineRule="auto"/>
        <w:rPr>
          <w:rFonts w:ascii="Palatino Linotype" w:eastAsia="Times New Roman" w:hAnsi="Palatino Linotype" w:cs="Palatino Linotype"/>
          <w:b/>
          <w:bCs/>
          <w:smallCaps/>
          <w:sz w:val="21"/>
          <w:szCs w:val="21"/>
          <w:lang w:val="uk-UA" w:eastAsia="uk-UA"/>
        </w:rPr>
      </w:pPr>
    </w:p>
    <w:p w:rsidR="004574B4" w:rsidRPr="00F77828" w:rsidRDefault="004574B4" w:rsidP="002D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8">
        <w:rPr>
          <w:rFonts w:ascii="Palatino Linotype" w:eastAsia="Times New Roman" w:hAnsi="Palatino Linotype" w:cs="Palatino Linotype"/>
          <w:b/>
          <w:bCs/>
          <w:smallCaps/>
          <w:sz w:val="21"/>
          <w:szCs w:val="21"/>
          <w:lang w:val="uk-UA" w:eastAsia="uk-UA"/>
        </w:rPr>
        <w:t>дякуємо за участь в опитуванні!</w:t>
      </w:r>
    </w:p>
    <w:p w:rsidR="007A0F4F" w:rsidRPr="00F77828" w:rsidRDefault="007A0F4F" w:rsidP="00A31E23">
      <w:pPr>
        <w:rPr>
          <w:rFonts w:ascii="Arial" w:eastAsia="Times New Roman" w:hAnsi="Arial" w:cs="Arial"/>
          <w:b/>
          <w:bCs/>
          <w:lang w:val="uk-UA" w:eastAsia="uk-UA"/>
        </w:rPr>
      </w:pPr>
    </w:p>
    <w:p w:rsidR="007A0F4F" w:rsidRPr="00F77828" w:rsidRDefault="007A0F4F" w:rsidP="00A31E23">
      <w:pPr>
        <w:rPr>
          <w:rFonts w:ascii="Arial" w:eastAsia="Times New Roman" w:hAnsi="Arial" w:cs="Arial"/>
          <w:b/>
          <w:bCs/>
          <w:lang w:val="uk-UA" w:eastAsia="uk-UA"/>
        </w:rPr>
      </w:pPr>
    </w:p>
    <w:p w:rsidR="007A0F4F" w:rsidRPr="00F77828" w:rsidRDefault="007A0F4F" w:rsidP="00A31E23">
      <w:pPr>
        <w:rPr>
          <w:rFonts w:ascii="Arial" w:eastAsia="Times New Roman" w:hAnsi="Arial" w:cs="Arial"/>
          <w:b/>
          <w:bCs/>
          <w:lang w:val="uk-UA" w:eastAsia="uk-UA"/>
        </w:rPr>
      </w:pPr>
    </w:p>
    <w:p w:rsidR="007A0F4F" w:rsidRPr="00F77828" w:rsidRDefault="007A0F4F" w:rsidP="00A31E23"/>
    <w:sectPr w:rsidR="007A0F4F" w:rsidRPr="00F77828" w:rsidSect="002D487B">
      <w:pgSz w:w="11909" w:h="16834"/>
      <w:pgMar w:top="1440" w:right="1440" w:bottom="1440" w:left="1440" w:header="0" w:footer="15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0B" w:rsidRDefault="002A5F0B" w:rsidP="001213C9">
      <w:pPr>
        <w:spacing w:after="0" w:line="240" w:lineRule="auto"/>
      </w:pPr>
      <w:r>
        <w:separator/>
      </w:r>
    </w:p>
  </w:endnote>
  <w:endnote w:type="continuationSeparator" w:id="0">
    <w:p w:rsidR="002A5F0B" w:rsidRDefault="002A5F0B" w:rsidP="0012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0B" w:rsidRDefault="002A5F0B" w:rsidP="001213C9">
      <w:pPr>
        <w:spacing w:after="0" w:line="240" w:lineRule="auto"/>
      </w:pPr>
      <w:r>
        <w:separator/>
      </w:r>
    </w:p>
  </w:footnote>
  <w:footnote w:type="continuationSeparator" w:id="0">
    <w:p w:rsidR="002A5F0B" w:rsidRDefault="002A5F0B" w:rsidP="0012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E23"/>
    <w:rsid w:val="000B586B"/>
    <w:rsid w:val="000D6FAF"/>
    <w:rsid w:val="001213C9"/>
    <w:rsid w:val="001D3FE7"/>
    <w:rsid w:val="001F31E7"/>
    <w:rsid w:val="002A5F0B"/>
    <w:rsid w:val="002D487B"/>
    <w:rsid w:val="00395E5D"/>
    <w:rsid w:val="004574B4"/>
    <w:rsid w:val="005F2344"/>
    <w:rsid w:val="006E1BDA"/>
    <w:rsid w:val="007A0F4F"/>
    <w:rsid w:val="007F7747"/>
    <w:rsid w:val="00A31E23"/>
    <w:rsid w:val="00CF75E3"/>
    <w:rsid w:val="00DC49A8"/>
    <w:rsid w:val="00E045B4"/>
    <w:rsid w:val="00F35828"/>
    <w:rsid w:val="00F77828"/>
    <w:rsid w:val="00FB009F"/>
    <w:rsid w:val="00FF48E3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9"/>
        <o:r id="V:Rule10" type="connector" idref="#_x0000_s1032"/>
        <o:r id="V:Rule11" type="connector" idref="#_x0000_s1027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3C9"/>
  </w:style>
  <w:style w:type="paragraph" w:styleId="a5">
    <w:name w:val="footer"/>
    <w:basedOn w:val="a"/>
    <w:link w:val="a6"/>
    <w:uiPriority w:val="99"/>
    <w:semiHidden/>
    <w:unhideWhenUsed/>
    <w:rsid w:val="0012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EB99-6854-47BA-8242-E45BFC17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4647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2017-11-28T08:18:00Z</cp:lastPrinted>
  <dcterms:created xsi:type="dcterms:W3CDTF">2018-11-19T07:43:00Z</dcterms:created>
  <dcterms:modified xsi:type="dcterms:W3CDTF">2018-11-19T07:43:00Z</dcterms:modified>
</cp:coreProperties>
</file>