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E5" w:rsidRDefault="00C204E5" w:rsidP="00C204E5">
      <w:pPr>
        <w:rPr>
          <w:b/>
          <w:bCs/>
          <w:sz w:val="3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2F6055" w:rsidRPr="00161C89" w:rsidRDefault="00363F6F" w:rsidP="00363F6F">
      <w:r>
        <w:rPr>
          <w:lang w:val="uk-UA"/>
        </w:rPr>
        <w:t xml:space="preserve">                                                                </w:t>
      </w:r>
      <w:r w:rsidR="00171A1C">
        <w:rPr>
          <w:lang w:val="uk-UA"/>
        </w:rPr>
        <w:t xml:space="preserve">                            </w:t>
      </w:r>
      <w:r w:rsidR="002F6055" w:rsidRPr="00161C89">
        <w:t>ЗАТВЕРДЖЕНО</w:t>
      </w:r>
    </w:p>
    <w:p w:rsidR="002F6055" w:rsidRPr="00161C89" w:rsidRDefault="00171A1C" w:rsidP="00171A1C">
      <w:pPr>
        <w:ind w:left="5529"/>
      </w:pPr>
      <w:r>
        <w:rPr>
          <w:lang w:val="uk-UA"/>
        </w:rPr>
        <w:t>н</w:t>
      </w:r>
      <w:proofErr w:type="spellStart"/>
      <w:r w:rsidR="002F6055" w:rsidRPr="00161C89">
        <w:t>аказ</w:t>
      </w:r>
      <w:r>
        <w:rPr>
          <w:lang w:val="uk-UA"/>
        </w:rPr>
        <w:t>ом</w:t>
      </w:r>
      <w:proofErr w:type="spellEnd"/>
      <w:r w:rsidR="002F6055" w:rsidRPr="00161C89">
        <w:t xml:space="preserve"> </w:t>
      </w:r>
      <w:r w:rsidR="00DC758B">
        <w:rPr>
          <w:lang w:val="uk-UA"/>
        </w:rPr>
        <w:t xml:space="preserve">в.о. </w:t>
      </w:r>
      <w:bookmarkStart w:id="0" w:name="_GoBack"/>
      <w:bookmarkEnd w:id="0"/>
      <w:proofErr w:type="spellStart"/>
      <w:r w:rsidR="002F6055" w:rsidRPr="00161C89">
        <w:t>керівника</w:t>
      </w:r>
      <w:proofErr w:type="spellEnd"/>
      <w:r w:rsidR="002F6055" w:rsidRPr="00161C89">
        <w:t xml:space="preserve"> </w:t>
      </w:r>
      <w:proofErr w:type="spellStart"/>
      <w:r w:rsidR="002F6055" w:rsidRPr="00161C89">
        <w:t>апарату</w:t>
      </w:r>
      <w:proofErr w:type="spellEnd"/>
      <w:r w:rsidR="002F6055" w:rsidRPr="00161C89">
        <w:t xml:space="preserve"> </w:t>
      </w:r>
      <w:proofErr w:type="spellStart"/>
      <w:r w:rsidR="002F6055">
        <w:t>Рівненського</w:t>
      </w:r>
      <w:proofErr w:type="spellEnd"/>
      <w:r w:rsidR="002F6055" w:rsidRPr="00161C89">
        <w:t xml:space="preserve"> районного суду </w:t>
      </w:r>
      <w:proofErr w:type="spellStart"/>
      <w:r w:rsidR="002F6055" w:rsidRPr="00161C89">
        <w:t>Рівненської</w:t>
      </w:r>
      <w:proofErr w:type="spellEnd"/>
      <w:r w:rsidR="002F6055" w:rsidRPr="00161C89">
        <w:t xml:space="preserve"> </w:t>
      </w:r>
      <w:proofErr w:type="spellStart"/>
      <w:r w:rsidR="002F6055" w:rsidRPr="00161C89">
        <w:t>області</w:t>
      </w:r>
      <w:proofErr w:type="spellEnd"/>
    </w:p>
    <w:p w:rsidR="002F6055" w:rsidRPr="002E149F" w:rsidRDefault="002F6055" w:rsidP="00171A1C">
      <w:pPr>
        <w:ind w:left="5529"/>
        <w:rPr>
          <w:lang w:val="uk-UA"/>
        </w:rPr>
      </w:pPr>
      <w:r w:rsidRPr="007B0ADA">
        <w:t>№</w:t>
      </w:r>
      <w:r w:rsidR="002E149F">
        <w:rPr>
          <w:lang w:val="uk-UA"/>
        </w:rPr>
        <w:t xml:space="preserve"> 2</w:t>
      </w:r>
      <w:r>
        <w:t>-</w:t>
      </w:r>
      <w:proofErr w:type="gramStart"/>
      <w:r>
        <w:t>К-АП</w:t>
      </w:r>
      <w:proofErr w:type="gramEnd"/>
      <w:r w:rsidR="00AD1D01">
        <w:rPr>
          <w:lang w:val="uk-UA"/>
        </w:rPr>
        <w:t xml:space="preserve"> від </w:t>
      </w:r>
      <w:r w:rsidR="002E149F">
        <w:rPr>
          <w:lang w:val="uk-UA"/>
        </w:rPr>
        <w:t>25</w:t>
      </w:r>
      <w:r w:rsidR="00354E36">
        <w:rPr>
          <w:lang w:val="uk-UA"/>
        </w:rPr>
        <w:t>.0</w:t>
      </w:r>
      <w:r w:rsidR="002E149F">
        <w:rPr>
          <w:lang w:val="uk-UA"/>
        </w:rPr>
        <w:t>1</w:t>
      </w:r>
      <w:r w:rsidR="00171A1C">
        <w:rPr>
          <w:lang w:val="uk-UA"/>
        </w:rPr>
        <w:t>.</w:t>
      </w:r>
      <w:r w:rsidR="00171A1C" w:rsidRPr="007B0ADA">
        <w:t>201</w:t>
      </w:r>
      <w:r w:rsidR="002E149F">
        <w:rPr>
          <w:lang w:val="uk-UA"/>
        </w:rPr>
        <w:t>9</w:t>
      </w:r>
    </w:p>
    <w:p w:rsidR="005D6B2C" w:rsidRDefault="005D6B2C" w:rsidP="002F6055">
      <w:pPr>
        <w:jc w:val="center"/>
      </w:pPr>
    </w:p>
    <w:p w:rsidR="002B7179" w:rsidRDefault="002F6055" w:rsidP="002F6055">
      <w:pPr>
        <w:jc w:val="center"/>
      </w:pPr>
      <w:r w:rsidRPr="00161C89">
        <w:t>УМОВИ</w:t>
      </w:r>
    </w:p>
    <w:p w:rsidR="002F6055" w:rsidRPr="00161C89" w:rsidRDefault="002F6055" w:rsidP="002F6055">
      <w:pPr>
        <w:jc w:val="center"/>
      </w:pPr>
      <w:proofErr w:type="spellStart"/>
      <w:r w:rsidRPr="00161C89">
        <w:t>проведення</w:t>
      </w:r>
      <w:proofErr w:type="spellEnd"/>
      <w:r w:rsidRPr="00161C89">
        <w:t xml:space="preserve"> конкурсу </w:t>
      </w:r>
    </w:p>
    <w:p w:rsidR="002F6055" w:rsidRPr="00161C89" w:rsidRDefault="002F6055" w:rsidP="002F6055">
      <w:pPr>
        <w:jc w:val="center"/>
      </w:pPr>
      <w:r w:rsidRPr="00161C89">
        <w:t xml:space="preserve">на </w:t>
      </w:r>
      <w:proofErr w:type="spellStart"/>
      <w:r w:rsidRPr="00161C89">
        <w:t>зайняття</w:t>
      </w:r>
      <w:proofErr w:type="spellEnd"/>
      <w:r w:rsidRPr="00161C89">
        <w:t xml:space="preserve"> </w:t>
      </w:r>
      <w:proofErr w:type="spellStart"/>
      <w:r w:rsidRPr="00161C89">
        <w:t>вакантної</w:t>
      </w:r>
      <w:proofErr w:type="spellEnd"/>
      <w:r w:rsidRPr="00161C89">
        <w:t xml:space="preserve"> посади </w:t>
      </w:r>
      <w:proofErr w:type="spellStart"/>
      <w:r w:rsidRPr="00161C89">
        <w:t>державної</w:t>
      </w:r>
      <w:proofErr w:type="spellEnd"/>
      <w:r w:rsidRPr="00161C89">
        <w:t xml:space="preserve"> </w:t>
      </w:r>
      <w:proofErr w:type="spellStart"/>
      <w:r w:rsidRPr="00161C89">
        <w:t>служби</w:t>
      </w:r>
      <w:proofErr w:type="spellEnd"/>
      <w:r w:rsidRPr="00161C89">
        <w:t xml:space="preserve">  </w:t>
      </w:r>
      <w:proofErr w:type="spellStart"/>
      <w:r w:rsidRPr="00161C89">
        <w:t>категорії</w:t>
      </w:r>
      <w:proofErr w:type="spellEnd"/>
      <w:r w:rsidRPr="00161C89">
        <w:t xml:space="preserve"> «В» </w:t>
      </w:r>
    </w:p>
    <w:p w:rsidR="002F6055" w:rsidRPr="00161C89" w:rsidRDefault="002F6055" w:rsidP="002F6055">
      <w:pPr>
        <w:jc w:val="center"/>
      </w:pPr>
      <w:r w:rsidRPr="00161C89">
        <w:t xml:space="preserve">в </w:t>
      </w:r>
      <w:proofErr w:type="spellStart"/>
      <w:r>
        <w:t>Рівненському</w:t>
      </w:r>
      <w:proofErr w:type="spellEnd"/>
      <w:r>
        <w:t xml:space="preserve"> районному </w:t>
      </w:r>
      <w:proofErr w:type="spellStart"/>
      <w:r w:rsidRPr="00161C89">
        <w:t>суді</w:t>
      </w:r>
      <w:proofErr w:type="spellEnd"/>
      <w:r w:rsidRPr="00161C89">
        <w:t xml:space="preserve"> </w:t>
      </w:r>
      <w:proofErr w:type="spellStart"/>
      <w:r w:rsidRPr="00161C89">
        <w:t>Рівненської</w:t>
      </w:r>
      <w:proofErr w:type="spellEnd"/>
      <w:r w:rsidRPr="00161C89">
        <w:t xml:space="preserve"> </w:t>
      </w:r>
      <w:proofErr w:type="spellStart"/>
      <w:r w:rsidRPr="00161C89">
        <w:t>області</w:t>
      </w:r>
      <w:proofErr w:type="spellEnd"/>
      <w:r w:rsidRPr="00161C89">
        <w:t xml:space="preserve"> – </w:t>
      </w:r>
    </w:p>
    <w:p w:rsidR="002F6055" w:rsidRDefault="00354E36" w:rsidP="002F6055">
      <w:pPr>
        <w:jc w:val="center"/>
        <w:rPr>
          <w:lang w:val="uk-UA"/>
        </w:rPr>
      </w:pPr>
      <w:r>
        <w:rPr>
          <w:lang w:val="uk-UA"/>
        </w:rPr>
        <w:t>судового розпорядника</w:t>
      </w:r>
      <w:r w:rsidR="002F6055" w:rsidRPr="00161C89">
        <w:t xml:space="preserve"> </w:t>
      </w:r>
      <w:proofErr w:type="spellStart"/>
      <w:r w:rsidR="002F6055">
        <w:t>Рівненського</w:t>
      </w:r>
      <w:proofErr w:type="spellEnd"/>
      <w:r w:rsidR="002F6055" w:rsidRPr="00161C89">
        <w:t xml:space="preserve"> районного суду </w:t>
      </w:r>
      <w:proofErr w:type="spellStart"/>
      <w:r w:rsidR="002F6055" w:rsidRPr="00161C89">
        <w:t>Рівненської</w:t>
      </w:r>
      <w:proofErr w:type="spellEnd"/>
      <w:r w:rsidR="002F6055" w:rsidRPr="00161C89">
        <w:t xml:space="preserve"> </w:t>
      </w:r>
      <w:proofErr w:type="spellStart"/>
      <w:r w:rsidR="002F6055" w:rsidRPr="00161C89">
        <w:t>області</w:t>
      </w:r>
      <w:proofErr w:type="spellEnd"/>
    </w:p>
    <w:p w:rsidR="005D6B2C" w:rsidRPr="005D6B2C" w:rsidRDefault="005D6B2C" w:rsidP="002F6055">
      <w:pPr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2F6055" w:rsidRPr="00161C89" w:rsidTr="00354E36">
        <w:tc>
          <w:tcPr>
            <w:tcW w:w="9345" w:type="dxa"/>
            <w:gridSpan w:val="2"/>
          </w:tcPr>
          <w:p w:rsidR="002F6055" w:rsidRPr="00161C89" w:rsidRDefault="002F6055" w:rsidP="002B7179">
            <w:pPr>
              <w:jc w:val="center"/>
              <w:rPr>
                <w:rFonts w:ascii="Times New Roman" w:hAnsi="Times New Roman" w:cs="Times New Roman"/>
              </w:rPr>
            </w:pPr>
            <w:r w:rsidRPr="001965D6">
              <w:rPr>
                <w:rFonts w:ascii="Times New Roman" w:hAnsi="Times New Roman" w:cs="Times New Roman"/>
                <w:b/>
              </w:rPr>
              <w:t>Загальні умови</w:t>
            </w:r>
          </w:p>
        </w:tc>
      </w:tr>
      <w:tr w:rsidR="002F6055" w:rsidRPr="00354E36" w:rsidTr="00354E36">
        <w:tc>
          <w:tcPr>
            <w:tcW w:w="2689" w:type="dxa"/>
          </w:tcPr>
          <w:p w:rsidR="002F6055" w:rsidRPr="001965D6" w:rsidRDefault="002F6055" w:rsidP="00AD30DF">
            <w:pPr>
              <w:rPr>
                <w:rFonts w:ascii="Times New Roman" w:hAnsi="Times New Roman" w:cs="Times New Roman"/>
              </w:rPr>
            </w:pPr>
            <w:r w:rsidRPr="001965D6">
              <w:rPr>
                <w:rFonts w:ascii="Times New Roman" w:hAnsi="Times New Roman" w:cs="Times New Roman"/>
              </w:rPr>
              <w:t xml:space="preserve">Посадові </w:t>
            </w:r>
            <w:proofErr w:type="spellStart"/>
            <w:r w:rsidRPr="001965D6">
              <w:rPr>
                <w:rFonts w:ascii="Times New Roman" w:hAnsi="Times New Roman" w:cs="Times New Roman"/>
              </w:rPr>
              <w:t>обов</w:t>
            </w:r>
            <w:proofErr w:type="spellEnd"/>
            <w:r w:rsidRPr="001965D6">
              <w:rPr>
                <w:rFonts w:ascii="Times New Roman" w:hAnsi="Times New Roman" w:cs="Times New Roman"/>
              </w:rPr>
              <w:br w:type="column"/>
              <w:t>’</w:t>
            </w:r>
            <w:proofErr w:type="spellStart"/>
            <w:r w:rsidRPr="001965D6">
              <w:rPr>
                <w:rFonts w:ascii="Times New Roman" w:hAnsi="Times New Roman" w:cs="Times New Roman"/>
              </w:rPr>
              <w:t>язки</w:t>
            </w:r>
            <w:proofErr w:type="spellEnd"/>
          </w:p>
        </w:tc>
        <w:tc>
          <w:tcPr>
            <w:tcW w:w="6656" w:type="dxa"/>
          </w:tcPr>
          <w:p w:rsidR="00354E36" w:rsidRDefault="002F6055" w:rsidP="00354E36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354E36">
              <w:rPr>
                <w:rFonts w:ascii="Times New Roman" w:hAnsi="Times New Roman" w:cs="Times New Roman"/>
              </w:rPr>
              <w:t> 1</w:t>
            </w:r>
            <w:r w:rsidR="00354E36" w:rsidRPr="00354E36">
              <w:rPr>
                <w:rFonts w:ascii="Times New Roman" w:hAnsi="Times New Roman" w:cs="Times New Roman"/>
              </w:rPr>
              <w:t xml:space="preserve"> Здійснення перевірки та забезпечення готовності залу судового засідання чи приміщення, в якому планується проведення виїзного засідання, до слухання справи і повідомлення про їх готовність головуючому. </w:t>
            </w:r>
          </w:p>
          <w:p w:rsidR="00394BD1" w:rsidRDefault="00354E36" w:rsidP="00354E36">
            <w:pPr>
              <w:ind w:left="-108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54E36">
              <w:rPr>
                <w:rFonts w:ascii="Times New Roman" w:hAnsi="Times New Roman" w:cs="Times New Roman"/>
              </w:rPr>
              <w:t>Забезпечення безпечних умов роботи суддям та працівникам апарату суду в залі судового засідання, іншому приміщенні, в разі проведення судом виїзного засідання.</w:t>
            </w:r>
          </w:p>
          <w:p w:rsidR="00394BD1" w:rsidRDefault="00354E36" w:rsidP="00394BD1">
            <w:pPr>
              <w:ind w:left="-108" w:firstLine="317"/>
              <w:jc w:val="both"/>
              <w:rPr>
                <w:rFonts w:ascii="Times New Roman" w:hAnsi="Times New Roman" w:cs="Times New Roman"/>
              </w:rPr>
            </w:pPr>
            <w:r w:rsidRPr="00354E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Pr="00354E36">
              <w:rPr>
                <w:rFonts w:ascii="Times New Roman" w:hAnsi="Times New Roman" w:cs="Times New Roman"/>
              </w:rPr>
              <w:t>З'ясування своєчасності направлення заявки</w:t>
            </w:r>
            <w:r w:rsidR="00394BD1">
              <w:rPr>
                <w:rFonts w:ascii="Times New Roman" w:hAnsi="Times New Roman" w:cs="Times New Roman"/>
              </w:rPr>
              <w:t>-</w:t>
            </w:r>
            <w:r w:rsidRPr="00354E36">
              <w:rPr>
                <w:rFonts w:ascii="Times New Roman" w:hAnsi="Times New Roman" w:cs="Times New Roman"/>
              </w:rPr>
              <w:t xml:space="preserve">наряду на доставку до суду органами внутрішніх справ та конвойною службою міліції затриманих осіб та таких, які перебувають під вартою, повідомлення голови суду, головуючого про можливу затримку їх доставки. </w:t>
            </w:r>
          </w:p>
          <w:p w:rsidR="00394BD1" w:rsidRDefault="00394BD1" w:rsidP="00394BD1">
            <w:pPr>
              <w:ind w:left="-108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54E36" w:rsidRPr="00354E36">
              <w:rPr>
                <w:rFonts w:ascii="Times New Roman" w:hAnsi="Times New Roman" w:cs="Times New Roman"/>
              </w:rPr>
              <w:t xml:space="preserve">З урахуванням кількості місць та забезпечення порядку під час судового засідання визначення можливої кількості осіб, що можуть бути присутні в залі судового засідання та визначення конкретних місць їх розміщення. </w:t>
            </w:r>
          </w:p>
          <w:p w:rsidR="00394BD1" w:rsidRDefault="00394BD1" w:rsidP="00394BD1">
            <w:pPr>
              <w:ind w:left="-108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354E36" w:rsidRPr="00354E36">
              <w:rPr>
                <w:rFonts w:ascii="Times New Roman" w:hAnsi="Times New Roman" w:cs="Times New Roman"/>
              </w:rPr>
              <w:t xml:space="preserve">Оголошення про вхід і вихід суду та пропонування всім присутнім встати. </w:t>
            </w:r>
          </w:p>
          <w:p w:rsidR="00394BD1" w:rsidRDefault="00394BD1" w:rsidP="00394BD1">
            <w:pPr>
              <w:ind w:left="-108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354E36" w:rsidRPr="00354E36">
              <w:rPr>
                <w:rFonts w:ascii="Times New Roman" w:hAnsi="Times New Roman" w:cs="Times New Roman"/>
              </w:rPr>
              <w:t xml:space="preserve">Забезпечення виконання учасниками судового процесу та особами, які є в залі судового засідання, розпоряджень головуючого. </w:t>
            </w:r>
          </w:p>
          <w:p w:rsidR="00394BD1" w:rsidRDefault="00394BD1" w:rsidP="00394BD1">
            <w:pPr>
              <w:ind w:left="-108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354E36" w:rsidRPr="00354E36">
              <w:rPr>
                <w:rFonts w:ascii="Times New Roman" w:hAnsi="Times New Roman" w:cs="Times New Roman"/>
              </w:rPr>
              <w:t xml:space="preserve">Запрошення, за розпорядженням головуючого, до залу судового засідання свідків, експертів, перекладачів та інших учасників судового процесу. </w:t>
            </w:r>
          </w:p>
          <w:p w:rsidR="00394BD1" w:rsidRDefault="00394BD1" w:rsidP="00394BD1">
            <w:pPr>
              <w:ind w:left="-108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354E36" w:rsidRPr="00354E36">
              <w:rPr>
                <w:rFonts w:ascii="Times New Roman" w:hAnsi="Times New Roman" w:cs="Times New Roman"/>
              </w:rPr>
              <w:t xml:space="preserve">Виконання розпорядження головуючого про приведення до присяги перекладача, експерта відповідно до законодавства. Запрошення до залу судового засідання свідків та виконання вказівки головуючого щодо приведення їх до присяги. </w:t>
            </w:r>
          </w:p>
          <w:p w:rsidR="00394BD1" w:rsidRDefault="003139AF" w:rsidP="00394BD1">
            <w:pPr>
              <w:ind w:left="-108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94BD1">
              <w:rPr>
                <w:rFonts w:ascii="Times New Roman" w:hAnsi="Times New Roman" w:cs="Times New Roman"/>
              </w:rPr>
              <w:t>.</w:t>
            </w:r>
            <w:r w:rsidR="00354E36" w:rsidRPr="00354E36">
              <w:rPr>
                <w:rFonts w:ascii="Times New Roman" w:hAnsi="Times New Roman" w:cs="Times New Roman"/>
              </w:rPr>
              <w:t xml:space="preserve">За вказівкою головуючого під час судового засідання приймання від учасників процесу документів та інших матеріалів і передача до суду. </w:t>
            </w:r>
          </w:p>
          <w:p w:rsidR="00394BD1" w:rsidRDefault="003139AF" w:rsidP="00394BD1">
            <w:pPr>
              <w:ind w:left="-108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94BD1">
              <w:rPr>
                <w:rFonts w:ascii="Times New Roman" w:hAnsi="Times New Roman" w:cs="Times New Roman"/>
              </w:rPr>
              <w:t>.</w:t>
            </w:r>
            <w:r w:rsidR="00354E36" w:rsidRPr="00354E36">
              <w:rPr>
                <w:rFonts w:ascii="Times New Roman" w:hAnsi="Times New Roman" w:cs="Times New Roman"/>
              </w:rPr>
              <w:t>Вжиття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порядок.</w:t>
            </w:r>
          </w:p>
          <w:p w:rsidR="00394BD1" w:rsidRDefault="00394BD1" w:rsidP="00394BD1">
            <w:pPr>
              <w:ind w:left="-108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39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354E36" w:rsidRPr="00354E36">
              <w:rPr>
                <w:rFonts w:ascii="Times New Roman" w:hAnsi="Times New Roman" w:cs="Times New Roman"/>
              </w:rPr>
              <w:t xml:space="preserve">Звернення до працівників правоохоронних органів з приводу сприяння у підтриманні громадського порядку, затримання та притягнення до адміністративної </w:t>
            </w:r>
            <w:r w:rsidR="00354E36" w:rsidRPr="00354E36">
              <w:rPr>
                <w:rFonts w:ascii="Times New Roman" w:hAnsi="Times New Roman" w:cs="Times New Roman"/>
              </w:rPr>
              <w:lastRenderedPageBreak/>
              <w:t xml:space="preserve">відповідальності осіб, які проявляють неповагу до суду та порушують громадський порядок. </w:t>
            </w:r>
          </w:p>
          <w:p w:rsidR="00394BD1" w:rsidRDefault="00394BD1" w:rsidP="00394BD1">
            <w:pPr>
              <w:ind w:left="-108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39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354E36" w:rsidRPr="00354E36">
              <w:rPr>
                <w:rFonts w:ascii="Times New Roman" w:hAnsi="Times New Roman" w:cs="Times New Roman"/>
              </w:rPr>
              <w:t>Забезпечення дотримання вимог процесуального законодавства щодо виключення можливості спілкування допитаних судом свідків з тими, яких суд ще не допитав.</w:t>
            </w:r>
          </w:p>
          <w:p w:rsidR="00394BD1" w:rsidRDefault="00394BD1" w:rsidP="00394BD1">
            <w:pPr>
              <w:ind w:left="-108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39A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354E36" w:rsidRPr="00354E36">
              <w:rPr>
                <w:rFonts w:ascii="Times New Roman" w:hAnsi="Times New Roman" w:cs="Times New Roman"/>
              </w:rPr>
              <w:t xml:space="preserve">Забезпечення виконання вимог процесуального законодавства щодо проведення закритого судового засідання та вжиття заходів до обмеження входу до залу судового засідання сторонніх осіб. </w:t>
            </w:r>
          </w:p>
          <w:p w:rsidR="00394BD1" w:rsidRDefault="00394BD1" w:rsidP="00394BD1">
            <w:pPr>
              <w:ind w:left="-108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39A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354E36" w:rsidRPr="00354E36">
              <w:rPr>
                <w:rFonts w:ascii="Times New Roman" w:hAnsi="Times New Roman" w:cs="Times New Roman"/>
              </w:rPr>
              <w:t xml:space="preserve">Здійснення в разі необхідності взаємодії із спеціальними підрозділами судової міліції та органами внутрішніх справ з питань спільних дій щодо підтримання громадського порядку в приміщенні суду та в залі судового засідання. </w:t>
            </w:r>
          </w:p>
          <w:p w:rsidR="00394BD1" w:rsidRDefault="00394BD1" w:rsidP="00394BD1">
            <w:pPr>
              <w:ind w:left="-108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39A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354E36" w:rsidRPr="00354E36">
              <w:rPr>
                <w:rFonts w:ascii="Times New Roman" w:hAnsi="Times New Roman" w:cs="Times New Roman"/>
              </w:rPr>
              <w:t xml:space="preserve">Вжиття заходів безпеки щодо недопущення виведення з ладу засобів фіксування судового процесу особами, присутніми в залі судового засідання. </w:t>
            </w:r>
          </w:p>
          <w:p w:rsidR="00394BD1" w:rsidRDefault="00394BD1" w:rsidP="00394BD1">
            <w:pPr>
              <w:ind w:left="-108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39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354E36" w:rsidRPr="00354E36">
              <w:rPr>
                <w:rFonts w:ascii="Times New Roman" w:hAnsi="Times New Roman" w:cs="Times New Roman"/>
              </w:rPr>
              <w:t xml:space="preserve">Для забезпечення невідкладного розгляду справи з питань, що виникли в процесі її слухання, за розпорядженням головуючого здійснення термінової доставки в установи та організації, а також фізичним особам листів, викликів, інших документів. </w:t>
            </w:r>
          </w:p>
          <w:p w:rsidR="00394BD1" w:rsidRDefault="00394BD1" w:rsidP="00394BD1">
            <w:pPr>
              <w:ind w:left="-108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39A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354E36" w:rsidRPr="00354E36">
              <w:rPr>
                <w:rFonts w:ascii="Times New Roman" w:hAnsi="Times New Roman" w:cs="Times New Roman"/>
              </w:rPr>
              <w:t xml:space="preserve">При виникненні надзвичайних обставин (пожежа, виявлення вибухонебезпечних предметів, затоплення тощо) повідомлення керівників суду та організація виклику спеціальних служб. </w:t>
            </w:r>
          </w:p>
          <w:p w:rsidR="002F6055" w:rsidRPr="00354E36" w:rsidRDefault="00394BD1" w:rsidP="003139AF">
            <w:pPr>
              <w:ind w:left="-108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39A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354E36" w:rsidRPr="00354E36">
              <w:rPr>
                <w:rFonts w:ascii="Times New Roman" w:hAnsi="Times New Roman" w:cs="Times New Roman"/>
              </w:rPr>
              <w:t>Виконання інших розпоряджень головуючого, доручень голови суду, керівника апарату суду, старшого судового розпорядника, щодо забезпечення належних умов для проведення судового засідання</w:t>
            </w:r>
            <w:r w:rsidR="003139AF">
              <w:rPr>
                <w:rFonts w:ascii="Times New Roman" w:hAnsi="Times New Roman" w:cs="Times New Roman"/>
              </w:rPr>
              <w:t>.</w:t>
            </w:r>
          </w:p>
        </w:tc>
      </w:tr>
      <w:tr w:rsidR="002F6055" w:rsidRPr="001965D6" w:rsidTr="00354E36">
        <w:tc>
          <w:tcPr>
            <w:tcW w:w="2689" w:type="dxa"/>
          </w:tcPr>
          <w:p w:rsidR="002F6055" w:rsidRPr="001965D6" w:rsidRDefault="003139AF" w:rsidP="00AD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Умови оплати праці</w:t>
            </w:r>
            <w:r w:rsidR="00354E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56" w:type="dxa"/>
          </w:tcPr>
          <w:p w:rsidR="002F6055" w:rsidRPr="001965D6" w:rsidRDefault="002F6055" w:rsidP="00AD30DF">
            <w:pPr>
              <w:rPr>
                <w:rFonts w:ascii="Times New Roman" w:hAnsi="Times New Roman" w:cs="Times New Roman"/>
              </w:rPr>
            </w:pPr>
            <w:r w:rsidRPr="001965D6">
              <w:rPr>
                <w:rFonts w:ascii="Times New Roman" w:hAnsi="Times New Roman" w:cs="Times New Roman"/>
              </w:rPr>
              <w:t>1) посадовий оклад 2</w:t>
            </w:r>
            <w:r w:rsidR="000D272E">
              <w:rPr>
                <w:rFonts w:ascii="Times New Roman" w:hAnsi="Times New Roman" w:cs="Times New Roman"/>
              </w:rPr>
              <w:t>643</w:t>
            </w:r>
            <w:r w:rsidRPr="001965D6">
              <w:rPr>
                <w:rFonts w:ascii="Times New Roman" w:hAnsi="Times New Roman" w:cs="Times New Roman"/>
              </w:rPr>
              <w:t xml:space="preserve"> грн;</w:t>
            </w:r>
          </w:p>
          <w:p w:rsidR="002F6055" w:rsidRPr="001965D6" w:rsidRDefault="002F6055" w:rsidP="00AD30DF">
            <w:pPr>
              <w:rPr>
                <w:rFonts w:ascii="Times New Roman" w:hAnsi="Times New Roman" w:cs="Times New Roman"/>
              </w:rPr>
            </w:pPr>
            <w:r w:rsidRPr="001965D6">
              <w:rPr>
                <w:rFonts w:ascii="Times New Roman" w:hAnsi="Times New Roman" w:cs="Times New Roman"/>
              </w:rPr>
              <w:t>2) надбавка за вислугу років;</w:t>
            </w:r>
          </w:p>
          <w:p w:rsidR="002F6055" w:rsidRPr="001965D6" w:rsidRDefault="002F6055" w:rsidP="00AD30DF">
            <w:pPr>
              <w:rPr>
                <w:rFonts w:ascii="Times New Roman" w:hAnsi="Times New Roman" w:cs="Times New Roman"/>
              </w:rPr>
            </w:pPr>
            <w:r w:rsidRPr="001965D6">
              <w:rPr>
                <w:rFonts w:ascii="Times New Roman" w:hAnsi="Times New Roman" w:cs="Times New Roman"/>
              </w:rPr>
              <w:t>3) надбавка за ранг державного службовця;</w:t>
            </w:r>
          </w:p>
          <w:p w:rsidR="002F6055" w:rsidRPr="001965D6" w:rsidRDefault="002F6055" w:rsidP="00AD30DF">
            <w:pPr>
              <w:rPr>
                <w:rFonts w:ascii="Times New Roman" w:hAnsi="Times New Roman" w:cs="Times New Roman"/>
              </w:rPr>
            </w:pPr>
            <w:r w:rsidRPr="001965D6">
              <w:rPr>
                <w:rFonts w:ascii="Times New Roman" w:hAnsi="Times New Roman" w:cs="Times New Roman"/>
              </w:rPr>
              <w:t>4) премія (у разі встановлення).</w:t>
            </w:r>
          </w:p>
        </w:tc>
      </w:tr>
      <w:tr w:rsidR="002F6055" w:rsidRPr="001965D6" w:rsidTr="00354E36">
        <w:tc>
          <w:tcPr>
            <w:tcW w:w="2689" w:type="dxa"/>
          </w:tcPr>
          <w:p w:rsidR="002F6055" w:rsidRPr="001965D6" w:rsidRDefault="002F6055" w:rsidP="00AD30DF">
            <w:pPr>
              <w:rPr>
                <w:rFonts w:ascii="Times New Roman" w:hAnsi="Times New Roman" w:cs="Times New Roman"/>
              </w:rPr>
            </w:pPr>
            <w:r w:rsidRPr="001965D6">
              <w:rPr>
                <w:rFonts w:ascii="Times New Roman" w:hAnsi="Times New Roman" w:cs="Times New Roman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6" w:type="dxa"/>
          </w:tcPr>
          <w:p w:rsidR="002F6055" w:rsidRPr="001965D6" w:rsidRDefault="002F6055" w:rsidP="003139AF">
            <w:pPr>
              <w:rPr>
                <w:rFonts w:ascii="Times New Roman" w:hAnsi="Times New Roman" w:cs="Times New Roman"/>
              </w:rPr>
            </w:pPr>
            <w:r w:rsidRPr="001965D6">
              <w:rPr>
                <w:rFonts w:ascii="Times New Roman" w:hAnsi="Times New Roman" w:cs="Times New Roman"/>
              </w:rPr>
              <w:t xml:space="preserve">На строковій основі (тимчасово, на період відпустки </w:t>
            </w:r>
            <w:r w:rsidR="00394BD1" w:rsidRPr="001965D6">
              <w:rPr>
                <w:rFonts w:ascii="Times New Roman" w:hAnsi="Times New Roman" w:cs="Times New Roman"/>
              </w:rPr>
              <w:t xml:space="preserve">по догляду за дитиною до 3-х років основного працівника </w:t>
            </w:r>
            <w:r w:rsidRPr="001965D6">
              <w:rPr>
                <w:rFonts w:ascii="Times New Roman" w:hAnsi="Times New Roman" w:cs="Times New Roman"/>
              </w:rPr>
              <w:t>до дня фактичного виходу її на роботу.)</w:t>
            </w:r>
          </w:p>
        </w:tc>
      </w:tr>
      <w:tr w:rsidR="002F6055" w:rsidRPr="001965D6" w:rsidTr="00354E36">
        <w:tc>
          <w:tcPr>
            <w:tcW w:w="2689" w:type="dxa"/>
          </w:tcPr>
          <w:p w:rsidR="002F6055" w:rsidRPr="001965D6" w:rsidRDefault="002F6055" w:rsidP="00AD30DF">
            <w:pPr>
              <w:rPr>
                <w:rFonts w:ascii="Times New Roman" w:hAnsi="Times New Roman" w:cs="Times New Roman"/>
              </w:rPr>
            </w:pPr>
            <w:r w:rsidRPr="001965D6">
              <w:rPr>
                <w:rFonts w:ascii="Times New Roman" w:hAnsi="Times New Roman" w:cs="Times New Roman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56" w:type="dxa"/>
          </w:tcPr>
          <w:p w:rsidR="002F6055" w:rsidRPr="001965D6" w:rsidRDefault="002F6055" w:rsidP="00AD30DF">
            <w:pPr>
              <w:rPr>
                <w:rFonts w:ascii="Times New Roman" w:hAnsi="Times New Roman" w:cs="Times New Roman"/>
              </w:rPr>
            </w:pPr>
            <w:r w:rsidRPr="001965D6">
              <w:rPr>
                <w:rFonts w:ascii="Times New Roman" w:hAnsi="Times New Roman" w:cs="Times New Roman"/>
              </w:rPr>
              <w:t>1. Копію паспорта громадянина України;</w:t>
            </w:r>
          </w:p>
          <w:p w:rsidR="002F6055" w:rsidRPr="001965D6" w:rsidRDefault="002F6055" w:rsidP="00AD30DF">
            <w:pPr>
              <w:rPr>
                <w:rFonts w:ascii="Times New Roman" w:hAnsi="Times New Roman" w:cs="Times New Roman"/>
              </w:rPr>
            </w:pPr>
            <w:bookmarkStart w:id="1" w:name="n72"/>
            <w:bookmarkEnd w:id="1"/>
            <w:r w:rsidRPr="001965D6">
              <w:rPr>
                <w:rFonts w:ascii="Times New Roman" w:hAnsi="Times New Roman" w:cs="Times New Roman"/>
              </w:rPr>
              <w:t>2. Письмова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2F6055" w:rsidRPr="001965D6" w:rsidRDefault="002F6055" w:rsidP="00AD30DF">
            <w:pPr>
              <w:rPr>
                <w:rFonts w:ascii="Times New Roman" w:hAnsi="Times New Roman" w:cs="Times New Roman"/>
              </w:rPr>
            </w:pPr>
            <w:bookmarkStart w:id="2" w:name="n73"/>
            <w:bookmarkEnd w:id="2"/>
            <w:r w:rsidRPr="001965D6">
              <w:rPr>
                <w:rFonts w:ascii="Times New Roman" w:hAnsi="Times New Roman" w:cs="Times New Roman"/>
              </w:rPr>
              <w:t>3.Письмова заява, в якій повідомляє, що до неї не застосовуються заборони, визначені частиною </w:t>
            </w:r>
            <w:hyperlink r:id="rId5" w:anchor="n13" w:tgtFrame="_blank" w:history="1">
              <w:r w:rsidRPr="0028706B">
                <w:rPr>
                  <w:rStyle w:val="a5"/>
                  <w:rFonts w:ascii="Times New Roman" w:hAnsi="Times New Roman" w:cs="Times New Roman"/>
                  <w:u w:val="none"/>
                </w:rPr>
                <w:t>третьою</w:t>
              </w:r>
            </w:hyperlink>
            <w:r w:rsidRPr="0028706B">
              <w:rPr>
                <w:rFonts w:ascii="Times New Roman" w:hAnsi="Times New Roman" w:cs="Times New Roman"/>
              </w:rPr>
              <w:t> або </w:t>
            </w:r>
            <w:hyperlink r:id="rId6" w:anchor="n14" w:tgtFrame="_blank" w:history="1">
              <w:r w:rsidRPr="0028706B">
                <w:rPr>
                  <w:rStyle w:val="a5"/>
                  <w:rFonts w:ascii="Times New Roman" w:hAnsi="Times New Roman" w:cs="Times New Roman"/>
                  <w:u w:val="none"/>
                </w:rPr>
                <w:t>четвертою</w:t>
              </w:r>
            </w:hyperlink>
            <w:r w:rsidRPr="001965D6">
              <w:rPr>
                <w:rFonts w:ascii="Times New Roman" w:hAnsi="Times New Roman" w:cs="Times New Roman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</w:t>
            </w:r>
            <w:r w:rsidR="0010650E">
              <w:rPr>
                <w:rFonts w:ascii="Times New Roman" w:hAnsi="Times New Roman" w:cs="Times New Roman"/>
              </w:rPr>
              <w:t>овідно до зазначеного Закону</w:t>
            </w:r>
            <w:r w:rsidRPr="001965D6">
              <w:rPr>
                <w:rFonts w:ascii="Times New Roman" w:hAnsi="Times New Roman" w:cs="Times New Roman"/>
              </w:rPr>
              <w:t>;</w:t>
            </w:r>
          </w:p>
          <w:p w:rsidR="002F6055" w:rsidRPr="001965D6" w:rsidRDefault="002F6055" w:rsidP="00AD30DF">
            <w:pPr>
              <w:rPr>
                <w:rFonts w:ascii="Times New Roman" w:hAnsi="Times New Roman" w:cs="Times New Roman"/>
              </w:rPr>
            </w:pPr>
            <w:bookmarkStart w:id="3" w:name="n74"/>
            <w:bookmarkEnd w:id="3"/>
            <w:r w:rsidRPr="001965D6">
              <w:rPr>
                <w:rFonts w:ascii="Times New Roman" w:hAnsi="Times New Roman" w:cs="Times New Roman"/>
              </w:rPr>
              <w:t>4. Копію (копії) документа (документів) про освіту;</w:t>
            </w:r>
          </w:p>
          <w:p w:rsidR="002F6055" w:rsidRPr="001965D6" w:rsidRDefault="002F6055" w:rsidP="00AD30DF">
            <w:pPr>
              <w:rPr>
                <w:rFonts w:ascii="Times New Roman" w:hAnsi="Times New Roman" w:cs="Times New Roman"/>
              </w:rPr>
            </w:pPr>
            <w:r w:rsidRPr="001965D6">
              <w:rPr>
                <w:rFonts w:ascii="Times New Roman" w:hAnsi="Times New Roman" w:cs="Times New Roman"/>
              </w:rPr>
              <w:t>5. Посвідчення атестації щодо вільного володіння державною мовою;</w:t>
            </w:r>
          </w:p>
          <w:p w:rsidR="002F6055" w:rsidRPr="001965D6" w:rsidRDefault="002F6055" w:rsidP="00AD30DF">
            <w:pPr>
              <w:rPr>
                <w:rFonts w:ascii="Times New Roman" w:hAnsi="Times New Roman" w:cs="Times New Roman"/>
              </w:rPr>
            </w:pPr>
            <w:bookmarkStart w:id="4" w:name="n75"/>
            <w:bookmarkStart w:id="5" w:name="n76"/>
            <w:bookmarkEnd w:id="4"/>
            <w:bookmarkEnd w:id="5"/>
            <w:r w:rsidRPr="001965D6">
              <w:rPr>
                <w:rFonts w:ascii="Times New Roman" w:hAnsi="Times New Roman" w:cs="Times New Roman"/>
              </w:rPr>
              <w:t>6. Заповнену особову картку встановленого зразка;</w:t>
            </w:r>
          </w:p>
          <w:p w:rsidR="002F6055" w:rsidRPr="001965D6" w:rsidRDefault="002F6055" w:rsidP="00AD30DF">
            <w:pPr>
              <w:rPr>
                <w:rFonts w:ascii="Times New Roman" w:hAnsi="Times New Roman" w:cs="Times New Roman"/>
              </w:rPr>
            </w:pPr>
            <w:bookmarkStart w:id="6" w:name="n77"/>
            <w:bookmarkStart w:id="7" w:name="n78"/>
            <w:bookmarkEnd w:id="6"/>
            <w:bookmarkEnd w:id="7"/>
            <w:r w:rsidRPr="001965D6">
              <w:rPr>
                <w:rFonts w:ascii="Times New Roman" w:hAnsi="Times New Roman" w:cs="Times New Roman"/>
              </w:rPr>
              <w:lastRenderedPageBreak/>
              <w:t>7. Декларацію особи, уповноваженої на виконання функцій держави або місцевого самоврядування, за минулий рік.</w:t>
            </w:r>
          </w:p>
          <w:p w:rsidR="002F6055" w:rsidRPr="001965D6" w:rsidRDefault="00171A1C" w:rsidP="002E149F">
            <w:pPr>
              <w:rPr>
                <w:rFonts w:ascii="Times New Roman" w:hAnsi="Times New Roman" w:cs="Times New Roman"/>
                <w:b/>
              </w:rPr>
            </w:pPr>
            <w:bookmarkStart w:id="8" w:name="n79"/>
            <w:bookmarkEnd w:id="8"/>
            <w:r>
              <w:rPr>
                <w:rFonts w:ascii="Times New Roman" w:hAnsi="Times New Roman" w:cs="Times New Roman"/>
                <w:b/>
              </w:rPr>
              <w:t xml:space="preserve">Термін подання документів </w:t>
            </w:r>
            <w:r w:rsidR="00394BD1">
              <w:rPr>
                <w:rFonts w:ascii="Times New Roman" w:hAnsi="Times New Roman" w:cs="Times New Roman"/>
                <w:b/>
              </w:rPr>
              <w:t>1</w:t>
            </w:r>
            <w:r w:rsidR="002E149F">
              <w:rPr>
                <w:rFonts w:ascii="Times New Roman" w:hAnsi="Times New Roman" w:cs="Times New Roman"/>
                <w:b/>
              </w:rPr>
              <w:t>5</w:t>
            </w:r>
            <w:r w:rsidR="00394BD1">
              <w:rPr>
                <w:rFonts w:ascii="Times New Roman" w:hAnsi="Times New Roman" w:cs="Times New Roman"/>
                <w:b/>
              </w:rPr>
              <w:t xml:space="preserve"> </w:t>
            </w:r>
            <w:r w:rsidR="002E149F">
              <w:rPr>
                <w:rFonts w:ascii="Times New Roman" w:hAnsi="Times New Roman" w:cs="Times New Roman"/>
                <w:b/>
              </w:rPr>
              <w:t>лютого</w:t>
            </w:r>
            <w:r w:rsidR="005D6B2C">
              <w:rPr>
                <w:rFonts w:ascii="Times New Roman" w:hAnsi="Times New Roman" w:cs="Times New Roman"/>
                <w:b/>
              </w:rPr>
              <w:t xml:space="preserve"> </w:t>
            </w:r>
            <w:r w:rsidR="004E4309">
              <w:rPr>
                <w:rFonts w:ascii="Times New Roman" w:hAnsi="Times New Roman" w:cs="Times New Roman"/>
                <w:b/>
              </w:rPr>
              <w:t>201</w:t>
            </w:r>
            <w:r w:rsidR="002E149F">
              <w:rPr>
                <w:rFonts w:ascii="Times New Roman" w:hAnsi="Times New Roman" w:cs="Times New Roman"/>
                <w:b/>
              </w:rPr>
              <w:t>9</w:t>
            </w:r>
            <w:r w:rsidR="002F6055" w:rsidRPr="001965D6">
              <w:rPr>
                <w:rFonts w:ascii="Times New Roman" w:hAnsi="Times New Roman" w:cs="Times New Roman"/>
                <w:b/>
              </w:rPr>
              <w:t xml:space="preserve"> року</w:t>
            </w:r>
            <w:r w:rsidR="006D0526">
              <w:rPr>
                <w:rFonts w:ascii="Times New Roman" w:hAnsi="Times New Roman" w:cs="Times New Roman"/>
                <w:b/>
              </w:rPr>
              <w:t xml:space="preserve"> включно</w:t>
            </w:r>
            <w:r w:rsidR="002F6055" w:rsidRPr="001965D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F6055" w:rsidRPr="001965D6" w:rsidTr="00354E36">
        <w:tc>
          <w:tcPr>
            <w:tcW w:w="2689" w:type="dxa"/>
          </w:tcPr>
          <w:p w:rsidR="002F6055" w:rsidRPr="001965D6" w:rsidRDefault="002F6055" w:rsidP="00AD30DF">
            <w:pPr>
              <w:rPr>
                <w:rFonts w:ascii="Times New Roman" w:hAnsi="Times New Roman" w:cs="Times New Roman"/>
              </w:rPr>
            </w:pPr>
            <w:r w:rsidRPr="001965D6">
              <w:rPr>
                <w:rFonts w:ascii="Times New Roman" w:hAnsi="Times New Roman" w:cs="Times New Roman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656" w:type="dxa"/>
          </w:tcPr>
          <w:p w:rsidR="003139AF" w:rsidRDefault="002E149F" w:rsidP="00AD3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5D6B2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лютого </w:t>
            </w:r>
            <w:r w:rsidR="002F6055" w:rsidRPr="001965D6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2F6055" w:rsidRPr="001965D6">
              <w:rPr>
                <w:rFonts w:ascii="Times New Roman" w:hAnsi="Times New Roman" w:cs="Times New Roman"/>
                <w:b/>
              </w:rPr>
              <w:t xml:space="preserve"> року о 1</w:t>
            </w:r>
            <w:r w:rsidR="005D6B2C">
              <w:rPr>
                <w:rFonts w:ascii="Times New Roman" w:hAnsi="Times New Roman" w:cs="Times New Roman"/>
                <w:b/>
              </w:rPr>
              <w:t>1</w:t>
            </w:r>
            <w:r w:rsidR="002F6055" w:rsidRPr="001965D6">
              <w:rPr>
                <w:rFonts w:ascii="Times New Roman" w:hAnsi="Times New Roman" w:cs="Times New Roman"/>
                <w:b/>
              </w:rPr>
              <w:t>.</w:t>
            </w:r>
            <w:r w:rsidR="005D6B2C">
              <w:rPr>
                <w:rFonts w:ascii="Times New Roman" w:hAnsi="Times New Roman" w:cs="Times New Roman"/>
                <w:b/>
              </w:rPr>
              <w:t>0</w:t>
            </w:r>
            <w:r w:rsidR="002F6055" w:rsidRPr="001965D6">
              <w:rPr>
                <w:rFonts w:ascii="Times New Roman" w:hAnsi="Times New Roman" w:cs="Times New Roman"/>
                <w:b/>
              </w:rPr>
              <w:t xml:space="preserve">0 год. </w:t>
            </w:r>
          </w:p>
          <w:p w:rsidR="002F6055" w:rsidRPr="001965D6" w:rsidRDefault="002F6055" w:rsidP="002E149F">
            <w:pPr>
              <w:rPr>
                <w:rFonts w:ascii="Times New Roman" w:hAnsi="Times New Roman" w:cs="Times New Roman"/>
              </w:rPr>
            </w:pPr>
            <w:r w:rsidRPr="003139AF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3139AF">
              <w:rPr>
                <w:rFonts w:ascii="Times New Roman" w:hAnsi="Times New Roman" w:cs="Times New Roman"/>
              </w:rPr>
              <w:t>адресою</w:t>
            </w:r>
            <w:proofErr w:type="spellEnd"/>
            <w:r w:rsidR="003139AF">
              <w:rPr>
                <w:rFonts w:ascii="Times New Roman" w:hAnsi="Times New Roman" w:cs="Times New Roman"/>
              </w:rPr>
              <w:t xml:space="preserve">: </w:t>
            </w:r>
            <w:r w:rsidR="00394B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4BD1">
              <w:rPr>
                <w:rFonts w:ascii="Times New Roman" w:hAnsi="Times New Roman" w:cs="Times New Roman"/>
              </w:rPr>
              <w:t>м.Рівне</w:t>
            </w:r>
            <w:proofErr w:type="spellEnd"/>
            <w:r w:rsidR="00394BD1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="002E149F">
              <w:rPr>
                <w:rFonts w:ascii="Times New Roman" w:hAnsi="Times New Roman" w:cs="Times New Roman"/>
              </w:rPr>
              <w:t>П.Могили</w:t>
            </w:r>
            <w:proofErr w:type="spellEnd"/>
            <w:r w:rsidR="00394BD1">
              <w:rPr>
                <w:rFonts w:ascii="Times New Roman" w:hAnsi="Times New Roman" w:cs="Times New Roman"/>
              </w:rPr>
              <w:t xml:space="preserve"> , 2</w:t>
            </w:r>
            <w:r w:rsidR="002E149F">
              <w:rPr>
                <w:rFonts w:ascii="Times New Roman" w:hAnsi="Times New Roman" w:cs="Times New Roman"/>
              </w:rPr>
              <w:t>4</w:t>
            </w:r>
            <w:r w:rsidRPr="001965D6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2F6055" w:rsidRPr="003139AF" w:rsidTr="00354E36">
        <w:tc>
          <w:tcPr>
            <w:tcW w:w="2689" w:type="dxa"/>
          </w:tcPr>
          <w:p w:rsidR="002F6055" w:rsidRPr="001965D6" w:rsidRDefault="002F6055" w:rsidP="00AD30DF">
            <w:pPr>
              <w:rPr>
                <w:rFonts w:ascii="Times New Roman" w:hAnsi="Times New Roman" w:cs="Times New Roman"/>
              </w:rPr>
            </w:pPr>
            <w:r w:rsidRPr="001965D6">
              <w:rPr>
                <w:rFonts w:ascii="Times New Roman" w:hAnsi="Times New Roman" w:cs="Times New Roman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6" w:type="dxa"/>
          </w:tcPr>
          <w:p w:rsidR="002F6055" w:rsidRPr="001965D6" w:rsidRDefault="00385103" w:rsidP="00AD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  <w:r w:rsidR="002F6055" w:rsidRPr="001965D6">
              <w:rPr>
                <w:rFonts w:ascii="Times New Roman" w:hAnsi="Times New Roman" w:cs="Times New Roman"/>
              </w:rPr>
              <w:t xml:space="preserve"> Рівненського районного суду</w:t>
            </w:r>
            <w:r w:rsidR="003139AF">
              <w:rPr>
                <w:rFonts w:ascii="Times New Roman" w:hAnsi="Times New Roman" w:cs="Times New Roman"/>
              </w:rPr>
              <w:t xml:space="preserve"> Рівненської області</w:t>
            </w:r>
          </w:p>
          <w:p w:rsidR="002F6055" w:rsidRPr="001965D6" w:rsidRDefault="00385103" w:rsidP="00AD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Поліщук Юлія Валентинівна</w:t>
            </w:r>
          </w:p>
          <w:p w:rsidR="002F6055" w:rsidRPr="001965D6" w:rsidRDefault="002F6055" w:rsidP="00AD30DF">
            <w:pPr>
              <w:rPr>
                <w:rFonts w:ascii="Times New Roman" w:hAnsi="Times New Roman" w:cs="Times New Roman"/>
              </w:rPr>
            </w:pPr>
            <w:r w:rsidRPr="001965D6">
              <w:rPr>
                <w:rFonts w:ascii="Times New Roman" w:hAnsi="Times New Roman" w:cs="Times New Roman"/>
              </w:rPr>
              <w:t>(0362) 63-61-48</w:t>
            </w:r>
          </w:p>
          <w:p w:rsidR="002F6055" w:rsidRPr="001965D6" w:rsidRDefault="002F6055" w:rsidP="00AD30DF">
            <w:pPr>
              <w:rPr>
                <w:rFonts w:ascii="Times New Roman" w:hAnsi="Times New Roman" w:cs="Times New Roman"/>
              </w:rPr>
            </w:pPr>
            <w:r w:rsidRPr="001965D6">
              <w:rPr>
                <w:rFonts w:ascii="Times New Roman" w:hAnsi="Times New Roman" w:cs="Times New Roman"/>
              </w:rPr>
              <w:t>inbox@rv.rv.court.gov.ua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3313"/>
        <w:gridCol w:w="5629"/>
      </w:tblGrid>
      <w:tr w:rsidR="002F6055" w:rsidRPr="001965D6" w:rsidTr="006D0526">
        <w:tc>
          <w:tcPr>
            <w:tcW w:w="9606" w:type="dxa"/>
            <w:gridSpan w:val="3"/>
          </w:tcPr>
          <w:p w:rsidR="002F6055" w:rsidRPr="001965D6" w:rsidRDefault="002F6055" w:rsidP="00AD30DF">
            <w:pPr>
              <w:jc w:val="center"/>
              <w:rPr>
                <w:b/>
              </w:rPr>
            </w:pPr>
            <w:proofErr w:type="spellStart"/>
            <w:r w:rsidRPr="001965D6">
              <w:rPr>
                <w:b/>
              </w:rPr>
              <w:t>Кваліфікаційні</w:t>
            </w:r>
            <w:proofErr w:type="spellEnd"/>
            <w:r w:rsidRPr="001965D6">
              <w:rPr>
                <w:b/>
              </w:rPr>
              <w:t xml:space="preserve"> </w:t>
            </w:r>
            <w:proofErr w:type="spellStart"/>
            <w:r w:rsidRPr="001965D6">
              <w:rPr>
                <w:b/>
              </w:rPr>
              <w:t>вимоги</w:t>
            </w:r>
            <w:proofErr w:type="spellEnd"/>
          </w:p>
        </w:tc>
      </w:tr>
      <w:tr w:rsidR="002F6055" w:rsidRPr="001965D6" w:rsidTr="006D0526">
        <w:tc>
          <w:tcPr>
            <w:tcW w:w="664" w:type="dxa"/>
          </w:tcPr>
          <w:p w:rsidR="002F6055" w:rsidRPr="001965D6" w:rsidRDefault="002F6055" w:rsidP="00AD30DF">
            <w:r w:rsidRPr="001965D6">
              <w:t>1</w:t>
            </w:r>
          </w:p>
        </w:tc>
        <w:tc>
          <w:tcPr>
            <w:tcW w:w="3313" w:type="dxa"/>
          </w:tcPr>
          <w:p w:rsidR="002F6055" w:rsidRPr="001965D6" w:rsidRDefault="002F6055" w:rsidP="00AD30DF">
            <w:proofErr w:type="spellStart"/>
            <w:r w:rsidRPr="001965D6">
              <w:t>Освіта</w:t>
            </w:r>
            <w:proofErr w:type="spellEnd"/>
          </w:p>
        </w:tc>
        <w:tc>
          <w:tcPr>
            <w:tcW w:w="5629" w:type="dxa"/>
          </w:tcPr>
          <w:p w:rsidR="002F6055" w:rsidRDefault="002F6055" w:rsidP="00385103">
            <w:proofErr w:type="spellStart"/>
            <w:r w:rsidRPr="001965D6">
              <w:t>вища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освіта</w:t>
            </w:r>
            <w:proofErr w:type="spellEnd"/>
            <w:r w:rsidRPr="001965D6">
              <w:t xml:space="preserve"> не </w:t>
            </w:r>
            <w:proofErr w:type="spellStart"/>
            <w:r w:rsidRPr="001965D6">
              <w:t>нижче</w:t>
            </w:r>
            <w:proofErr w:type="spellEnd"/>
            <w:r w:rsidRPr="001965D6">
              <w:t xml:space="preserve"> </w:t>
            </w:r>
            <w:r w:rsidR="00A90D06">
              <w:rPr>
                <w:lang w:val="uk-UA"/>
              </w:rPr>
              <w:t xml:space="preserve">бакалавра, </w:t>
            </w:r>
            <w:proofErr w:type="spellStart"/>
            <w:r w:rsidRPr="001965D6">
              <w:t>молодшого</w:t>
            </w:r>
            <w:proofErr w:type="spellEnd"/>
            <w:r w:rsidRPr="001965D6">
              <w:t xml:space="preserve"> бакалавра за </w:t>
            </w:r>
            <w:proofErr w:type="spellStart"/>
            <w:r w:rsidRPr="001965D6">
              <w:t>спеціальністю</w:t>
            </w:r>
            <w:proofErr w:type="spellEnd"/>
            <w:r w:rsidRPr="001965D6">
              <w:t xml:space="preserve"> «</w:t>
            </w:r>
            <w:proofErr w:type="spellStart"/>
            <w:r w:rsidRPr="001965D6">
              <w:t>Правознавство</w:t>
            </w:r>
            <w:proofErr w:type="spellEnd"/>
            <w:r w:rsidRPr="001965D6">
              <w:t xml:space="preserve">» </w:t>
            </w:r>
            <w:proofErr w:type="spellStart"/>
            <w:r w:rsidRPr="001965D6">
              <w:t>або</w:t>
            </w:r>
            <w:proofErr w:type="spellEnd"/>
            <w:r w:rsidRPr="001965D6">
              <w:t xml:space="preserve"> «</w:t>
            </w:r>
            <w:proofErr w:type="spellStart"/>
            <w:r w:rsidRPr="001965D6">
              <w:t>Правоохоронна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діяльність</w:t>
            </w:r>
            <w:proofErr w:type="spellEnd"/>
            <w:r w:rsidRPr="001965D6">
              <w:t xml:space="preserve">» </w:t>
            </w:r>
          </w:p>
          <w:p w:rsidR="003139AF" w:rsidRPr="001965D6" w:rsidRDefault="003139AF" w:rsidP="00385103"/>
        </w:tc>
      </w:tr>
      <w:tr w:rsidR="002F6055" w:rsidRPr="001965D6" w:rsidTr="006D0526">
        <w:tc>
          <w:tcPr>
            <w:tcW w:w="664" w:type="dxa"/>
          </w:tcPr>
          <w:p w:rsidR="002F6055" w:rsidRPr="001965D6" w:rsidRDefault="002F6055" w:rsidP="00AD30DF">
            <w:r w:rsidRPr="001965D6">
              <w:t>2</w:t>
            </w:r>
          </w:p>
        </w:tc>
        <w:tc>
          <w:tcPr>
            <w:tcW w:w="3313" w:type="dxa"/>
          </w:tcPr>
          <w:p w:rsidR="002F6055" w:rsidRPr="001965D6" w:rsidRDefault="002F6055" w:rsidP="00AD30DF">
            <w:proofErr w:type="spellStart"/>
            <w:r w:rsidRPr="001965D6">
              <w:t>Досвід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роботи</w:t>
            </w:r>
            <w:proofErr w:type="spellEnd"/>
            <w:r w:rsidRPr="001965D6">
              <w:t xml:space="preserve"> </w:t>
            </w:r>
          </w:p>
        </w:tc>
        <w:tc>
          <w:tcPr>
            <w:tcW w:w="5629" w:type="dxa"/>
          </w:tcPr>
          <w:p w:rsidR="002F6055" w:rsidRPr="001965D6" w:rsidRDefault="002F6055" w:rsidP="00AD30DF">
            <w:r w:rsidRPr="001965D6">
              <w:t xml:space="preserve">Без </w:t>
            </w:r>
            <w:r w:rsidR="007A4246">
              <w:rPr>
                <w:lang w:val="uk-UA"/>
              </w:rPr>
              <w:t xml:space="preserve">вимог до </w:t>
            </w:r>
            <w:proofErr w:type="spellStart"/>
            <w:r w:rsidRPr="001965D6">
              <w:t>досвіду</w:t>
            </w:r>
            <w:proofErr w:type="spellEnd"/>
          </w:p>
          <w:p w:rsidR="002F6055" w:rsidRPr="001965D6" w:rsidRDefault="002F6055" w:rsidP="00AD30DF"/>
        </w:tc>
      </w:tr>
      <w:tr w:rsidR="002F6055" w:rsidRPr="001965D6" w:rsidTr="006D0526">
        <w:trPr>
          <w:trHeight w:val="561"/>
        </w:trPr>
        <w:tc>
          <w:tcPr>
            <w:tcW w:w="664" w:type="dxa"/>
          </w:tcPr>
          <w:p w:rsidR="002F6055" w:rsidRPr="001965D6" w:rsidRDefault="002F6055" w:rsidP="00AD30DF">
            <w:r w:rsidRPr="001965D6">
              <w:t>3</w:t>
            </w:r>
          </w:p>
        </w:tc>
        <w:tc>
          <w:tcPr>
            <w:tcW w:w="3313" w:type="dxa"/>
          </w:tcPr>
          <w:p w:rsidR="002F6055" w:rsidRPr="001965D6" w:rsidRDefault="002F6055" w:rsidP="00AD30DF">
            <w:proofErr w:type="spellStart"/>
            <w:r w:rsidRPr="001965D6">
              <w:t>Володіння</w:t>
            </w:r>
            <w:proofErr w:type="spellEnd"/>
            <w:r w:rsidRPr="001965D6">
              <w:t xml:space="preserve"> державною </w:t>
            </w:r>
            <w:proofErr w:type="spellStart"/>
            <w:r w:rsidRPr="001965D6">
              <w:t>мовою</w:t>
            </w:r>
            <w:proofErr w:type="spellEnd"/>
          </w:p>
        </w:tc>
        <w:tc>
          <w:tcPr>
            <w:tcW w:w="5629" w:type="dxa"/>
          </w:tcPr>
          <w:p w:rsidR="002F6055" w:rsidRPr="001965D6" w:rsidRDefault="002F6055" w:rsidP="00AD30DF">
            <w:proofErr w:type="spellStart"/>
            <w:r w:rsidRPr="001965D6">
              <w:t>Вільне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володіння</w:t>
            </w:r>
            <w:proofErr w:type="spellEnd"/>
            <w:r w:rsidRPr="001965D6">
              <w:t xml:space="preserve"> державною </w:t>
            </w:r>
            <w:proofErr w:type="spellStart"/>
            <w:r w:rsidRPr="001965D6">
              <w:t>мовою</w:t>
            </w:r>
            <w:proofErr w:type="spellEnd"/>
          </w:p>
        </w:tc>
      </w:tr>
      <w:tr w:rsidR="002F6055" w:rsidRPr="001965D6" w:rsidTr="006D0526">
        <w:tc>
          <w:tcPr>
            <w:tcW w:w="9606" w:type="dxa"/>
            <w:gridSpan w:val="3"/>
            <w:vAlign w:val="center"/>
          </w:tcPr>
          <w:p w:rsidR="00DF18C2" w:rsidRPr="00DF18C2" w:rsidRDefault="00DF18C2" w:rsidP="00DF1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DF18C2">
              <w:rPr>
                <w:b/>
                <w:sz w:val="22"/>
                <w:szCs w:val="22"/>
              </w:rPr>
              <w:t>Вимоги</w:t>
            </w:r>
            <w:proofErr w:type="spellEnd"/>
            <w:r w:rsidRPr="00DF18C2">
              <w:rPr>
                <w:b/>
                <w:sz w:val="22"/>
                <w:szCs w:val="22"/>
              </w:rPr>
              <w:t xml:space="preserve"> до </w:t>
            </w:r>
            <w:proofErr w:type="spellStart"/>
            <w:r w:rsidRPr="00DF18C2">
              <w:rPr>
                <w:b/>
                <w:sz w:val="22"/>
                <w:szCs w:val="22"/>
              </w:rPr>
              <w:t>компетентності</w:t>
            </w:r>
            <w:proofErr w:type="spellEnd"/>
          </w:p>
          <w:p w:rsidR="002F6055" w:rsidRPr="001965D6" w:rsidRDefault="002F6055" w:rsidP="00AD30DF">
            <w:pPr>
              <w:jc w:val="center"/>
            </w:pPr>
          </w:p>
        </w:tc>
      </w:tr>
      <w:tr w:rsidR="002F6055" w:rsidRPr="001965D6" w:rsidTr="006D0526">
        <w:tc>
          <w:tcPr>
            <w:tcW w:w="664" w:type="dxa"/>
          </w:tcPr>
          <w:p w:rsidR="002F6055" w:rsidRPr="001965D6" w:rsidRDefault="002F6055" w:rsidP="00AD30DF"/>
        </w:tc>
        <w:tc>
          <w:tcPr>
            <w:tcW w:w="3313" w:type="dxa"/>
          </w:tcPr>
          <w:p w:rsidR="002F6055" w:rsidRPr="001965D6" w:rsidRDefault="002F6055" w:rsidP="00AD30DF">
            <w:proofErr w:type="spellStart"/>
            <w:r w:rsidRPr="001965D6">
              <w:t>Вимога</w:t>
            </w:r>
            <w:proofErr w:type="spellEnd"/>
          </w:p>
        </w:tc>
        <w:tc>
          <w:tcPr>
            <w:tcW w:w="5629" w:type="dxa"/>
          </w:tcPr>
          <w:p w:rsidR="002F6055" w:rsidRPr="001965D6" w:rsidRDefault="002F6055" w:rsidP="00AD30DF">
            <w:proofErr w:type="spellStart"/>
            <w:r w:rsidRPr="001965D6">
              <w:t>Компоненти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вимоги</w:t>
            </w:r>
            <w:proofErr w:type="spellEnd"/>
          </w:p>
        </w:tc>
      </w:tr>
      <w:tr w:rsidR="002F6055" w:rsidRPr="00DC758B" w:rsidTr="006D0526">
        <w:tc>
          <w:tcPr>
            <w:tcW w:w="664" w:type="dxa"/>
          </w:tcPr>
          <w:p w:rsidR="002F6055" w:rsidRPr="001965D6" w:rsidRDefault="002F6055" w:rsidP="00AD30DF">
            <w:r w:rsidRPr="001965D6">
              <w:t>1</w:t>
            </w:r>
          </w:p>
        </w:tc>
        <w:tc>
          <w:tcPr>
            <w:tcW w:w="3313" w:type="dxa"/>
          </w:tcPr>
          <w:p w:rsidR="002F6055" w:rsidRPr="00A90D06" w:rsidRDefault="00A90D06" w:rsidP="00A90D06">
            <w:pPr>
              <w:rPr>
                <w:lang w:val="uk-UA"/>
              </w:rPr>
            </w:pPr>
            <w:r>
              <w:rPr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5629" w:type="dxa"/>
          </w:tcPr>
          <w:p w:rsidR="003139AF" w:rsidRPr="00D0697B" w:rsidRDefault="00D0697B" w:rsidP="003139AF">
            <w:pPr>
              <w:rPr>
                <w:lang w:val="uk-UA"/>
              </w:rPr>
            </w:pPr>
            <w:r w:rsidRPr="00D0697B">
              <w:rPr>
                <w:lang w:val="uk-UA"/>
              </w:rPr>
              <w:t xml:space="preserve">Програми пакету </w:t>
            </w:r>
            <w:proofErr w:type="spellStart"/>
            <w:r>
              <w:t>Microsoft</w:t>
            </w:r>
            <w:proofErr w:type="spellEnd"/>
            <w:r w:rsidRPr="00D0697B">
              <w:rPr>
                <w:lang w:val="uk-UA"/>
              </w:rPr>
              <w:t xml:space="preserve"> </w:t>
            </w:r>
            <w:proofErr w:type="spellStart"/>
            <w:r>
              <w:t>Office</w:t>
            </w:r>
            <w:proofErr w:type="spellEnd"/>
            <w:r w:rsidRPr="00D0697B">
              <w:rPr>
                <w:lang w:val="uk-UA"/>
              </w:rPr>
              <w:t xml:space="preserve">, </w:t>
            </w:r>
            <w:proofErr w:type="spellStart"/>
            <w:r>
              <w:t>Excel</w:t>
            </w:r>
            <w:proofErr w:type="spellEnd"/>
            <w:r w:rsidRPr="00D0697B">
              <w:rPr>
                <w:lang w:val="uk-UA"/>
              </w:rPr>
              <w:t xml:space="preserve">, володіння пошуковими системами </w:t>
            </w:r>
            <w:proofErr w:type="spellStart"/>
            <w:r>
              <w:t>Internet</w:t>
            </w:r>
            <w:proofErr w:type="spellEnd"/>
            <w:r w:rsidRPr="00D0697B">
              <w:rPr>
                <w:lang w:val="uk-UA"/>
              </w:rPr>
              <w:t xml:space="preserve">, (принтер, сканер, ксерокс). </w:t>
            </w:r>
          </w:p>
        </w:tc>
      </w:tr>
      <w:tr w:rsidR="002F6055" w:rsidRPr="00DC758B" w:rsidTr="006D0526">
        <w:tc>
          <w:tcPr>
            <w:tcW w:w="664" w:type="dxa"/>
          </w:tcPr>
          <w:p w:rsidR="002F6055" w:rsidRPr="007E084E" w:rsidRDefault="007E084E" w:rsidP="007E084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13" w:type="dxa"/>
          </w:tcPr>
          <w:p w:rsidR="002F6055" w:rsidRPr="002E149F" w:rsidRDefault="00A90D06" w:rsidP="00AD30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149F">
              <w:rPr>
                <w:rFonts w:ascii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5629" w:type="dxa"/>
          </w:tcPr>
          <w:p w:rsidR="002F6055" w:rsidRPr="00D0697B" w:rsidRDefault="00D0697B" w:rsidP="00AD30DF">
            <w:pPr>
              <w:rPr>
                <w:lang w:val="uk-UA"/>
              </w:rPr>
            </w:pPr>
            <w:r w:rsidRPr="00D0697B">
              <w:rPr>
                <w:lang w:val="uk-UA"/>
              </w:rPr>
              <w:t>Навички</w:t>
            </w:r>
            <w:r>
              <w:rPr>
                <w:lang w:val="uk-UA"/>
              </w:rPr>
              <w:t xml:space="preserve"> управління, виваженість, уміння</w:t>
            </w:r>
            <w:r w:rsidRPr="00D0697B">
              <w:rPr>
                <w:lang w:val="uk-UA"/>
              </w:rPr>
              <w:t xml:space="preserve"> дотримуватися субординації, адаптивність, </w:t>
            </w:r>
            <w:proofErr w:type="spellStart"/>
            <w:r w:rsidRPr="00D0697B">
              <w:rPr>
                <w:lang w:val="uk-UA"/>
              </w:rPr>
              <w:t>стресостійкість</w:t>
            </w:r>
            <w:proofErr w:type="spellEnd"/>
            <w:r w:rsidRPr="00D0697B">
              <w:rPr>
                <w:lang w:val="uk-UA"/>
              </w:rPr>
              <w:t>, вимогливість, оперативність.</w:t>
            </w:r>
          </w:p>
        </w:tc>
      </w:tr>
      <w:tr w:rsidR="002F6055" w:rsidRPr="00DC758B" w:rsidTr="006D0526">
        <w:tc>
          <w:tcPr>
            <w:tcW w:w="664" w:type="dxa"/>
          </w:tcPr>
          <w:p w:rsidR="002F6055" w:rsidRPr="001965D6" w:rsidRDefault="002F6055" w:rsidP="00AD30DF">
            <w:r w:rsidRPr="001965D6">
              <w:t>3</w:t>
            </w:r>
          </w:p>
        </w:tc>
        <w:tc>
          <w:tcPr>
            <w:tcW w:w="3313" w:type="dxa"/>
          </w:tcPr>
          <w:p w:rsidR="002F6055" w:rsidRPr="002E149F" w:rsidRDefault="00A90D06" w:rsidP="00AD30DF">
            <w:pPr>
              <w:rPr>
                <w:lang w:val="uk-UA"/>
              </w:rPr>
            </w:pPr>
            <w:r w:rsidRPr="002E149F">
              <w:rPr>
                <w:lang w:val="uk-UA"/>
              </w:rPr>
              <w:t>Необхідні особистісні якості</w:t>
            </w:r>
          </w:p>
        </w:tc>
        <w:tc>
          <w:tcPr>
            <w:tcW w:w="5629" w:type="dxa"/>
          </w:tcPr>
          <w:p w:rsidR="003139AF" w:rsidRPr="00D0697B" w:rsidRDefault="00D0697B" w:rsidP="00AD30DF">
            <w:pPr>
              <w:rPr>
                <w:lang w:val="uk-UA"/>
              </w:rPr>
            </w:pPr>
            <w:r w:rsidRPr="00D0697B">
              <w:rPr>
                <w:lang w:val="uk-UA"/>
              </w:rPr>
              <w:t xml:space="preserve">Ініціативність, тактовність, надійність, порядність, відповідальність. </w:t>
            </w:r>
          </w:p>
        </w:tc>
      </w:tr>
      <w:tr w:rsidR="002F6055" w:rsidRPr="001965D6" w:rsidTr="006D0526">
        <w:tc>
          <w:tcPr>
            <w:tcW w:w="9606" w:type="dxa"/>
            <w:gridSpan w:val="3"/>
          </w:tcPr>
          <w:p w:rsidR="002F6055" w:rsidRPr="001965D6" w:rsidRDefault="002F6055" w:rsidP="00AD30DF">
            <w:pPr>
              <w:jc w:val="center"/>
            </w:pPr>
            <w:proofErr w:type="spellStart"/>
            <w:r w:rsidRPr="00D1562A">
              <w:rPr>
                <w:b/>
              </w:rPr>
              <w:t>Професійні</w:t>
            </w:r>
            <w:proofErr w:type="spellEnd"/>
            <w:r w:rsidRPr="00D1562A">
              <w:rPr>
                <w:b/>
              </w:rPr>
              <w:t xml:space="preserve"> </w:t>
            </w:r>
            <w:proofErr w:type="spellStart"/>
            <w:r w:rsidRPr="00D1562A">
              <w:rPr>
                <w:b/>
              </w:rPr>
              <w:t>знання</w:t>
            </w:r>
            <w:proofErr w:type="spellEnd"/>
          </w:p>
        </w:tc>
      </w:tr>
      <w:tr w:rsidR="002F6055" w:rsidRPr="001965D6" w:rsidTr="006D0526">
        <w:tc>
          <w:tcPr>
            <w:tcW w:w="664" w:type="dxa"/>
          </w:tcPr>
          <w:p w:rsidR="002F6055" w:rsidRPr="001965D6" w:rsidRDefault="002F6055" w:rsidP="00AD30DF"/>
        </w:tc>
        <w:tc>
          <w:tcPr>
            <w:tcW w:w="3313" w:type="dxa"/>
          </w:tcPr>
          <w:p w:rsidR="002F6055" w:rsidRPr="001965D6" w:rsidRDefault="002F6055" w:rsidP="00AD30DF">
            <w:proofErr w:type="spellStart"/>
            <w:r w:rsidRPr="001965D6">
              <w:t>Вимога</w:t>
            </w:r>
            <w:proofErr w:type="spellEnd"/>
          </w:p>
        </w:tc>
        <w:tc>
          <w:tcPr>
            <w:tcW w:w="5629" w:type="dxa"/>
          </w:tcPr>
          <w:p w:rsidR="002F6055" w:rsidRPr="001965D6" w:rsidRDefault="002F6055" w:rsidP="00AD30DF">
            <w:proofErr w:type="spellStart"/>
            <w:r w:rsidRPr="001965D6">
              <w:t>Компоненти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вимоги</w:t>
            </w:r>
            <w:proofErr w:type="spellEnd"/>
          </w:p>
        </w:tc>
      </w:tr>
      <w:tr w:rsidR="002F6055" w:rsidRPr="001965D6" w:rsidTr="006D0526">
        <w:tc>
          <w:tcPr>
            <w:tcW w:w="664" w:type="dxa"/>
          </w:tcPr>
          <w:p w:rsidR="002F6055" w:rsidRPr="001965D6" w:rsidRDefault="002F6055" w:rsidP="00AD30DF">
            <w:r w:rsidRPr="001965D6">
              <w:t>1</w:t>
            </w:r>
          </w:p>
        </w:tc>
        <w:tc>
          <w:tcPr>
            <w:tcW w:w="3313" w:type="dxa"/>
          </w:tcPr>
          <w:p w:rsidR="002F6055" w:rsidRPr="001965D6" w:rsidRDefault="002F6055" w:rsidP="00AD30DF">
            <w:proofErr w:type="spellStart"/>
            <w:r w:rsidRPr="001965D6">
              <w:t>Знання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законодавства</w:t>
            </w:r>
            <w:proofErr w:type="spellEnd"/>
          </w:p>
        </w:tc>
        <w:tc>
          <w:tcPr>
            <w:tcW w:w="5629" w:type="dxa"/>
          </w:tcPr>
          <w:p w:rsidR="002F6055" w:rsidRPr="001965D6" w:rsidRDefault="002F6055" w:rsidP="00AD30DF">
            <w:proofErr w:type="spellStart"/>
            <w:r w:rsidRPr="001965D6">
              <w:t>Знання</w:t>
            </w:r>
            <w:proofErr w:type="spellEnd"/>
            <w:r w:rsidRPr="001965D6">
              <w:t>:</w:t>
            </w:r>
          </w:p>
          <w:p w:rsidR="002F6055" w:rsidRPr="001965D6" w:rsidRDefault="002F6055" w:rsidP="00AD30DF">
            <w:r w:rsidRPr="001965D6">
              <w:t>-</w:t>
            </w:r>
            <w:proofErr w:type="spellStart"/>
            <w:r w:rsidRPr="001965D6">
              <w:t>Конституції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України</w:t>
            </w:r>
            <w:proofErr w:type="spellEnd"/>
            <w:r w:rsidRPr="001965D6">
              <w:t>;</w:t>
            </w:r>
          </w:p>
          <w:p w:rsidR="002F6055" w:rsidRPr="001965D6" w:rsidRDefault="002F6055" w:rsidP="00AD30DF">
            <w:r w:rsidRPr="001965D6">
              <w:t xml:space="preserve">- Закону </w:t>
            </w:r>
            <w:proofErr w:type="spellStart"/>
            <w:r w:rsidRPr="001965D6">
              <w:t>України</w:t>
            </w:r>
            <w:proofErr w:type="spellEnd"/>
            <w:r w:rsidRPr="001965D6">
              <w:t xml:space="preserve"> "Про </w:t>
            </w:r>
            <w:proofErr w:type="spellStart"/>
            <w:r w:rsidRPr="001965D6">
              <w:t>державну</w:t>
            </w:r>
            <w:proofErr w:type="spellEnd"/>
            <w:r w:rsidRPr="001965D6">
              <w:t xml:space="preserve"> службу";</w:t>
            </w:r>
          </w:p>
          <w:p w:rsidR="002F6055" w:rsidRDefault="002F6055" w:rsidP="00AD30DF">
            <w:pPr>
              <w:rPr>
                <w:lang w:val="uk-UA"/>
              </w:rPr>
            </w:pPr>
            <w:r w:rsidRPr="001965D6">
              <w:t xml:space="preserve">- Закону </w:t>
            </w:r>
            <w:proofErr w:type="spellStart"/>
            <w:r w:rsidRPr="001965D6">
              <w:t>України</w:t>
            </w:r>
            <w:proofErr w:type="spellEnd"/>
            <w:r w:rsidRPr="001965D6">
              <w:t xml:space="preserve"> "Про </w:t>
            </w:r>
            <w:proofErr w:type="spellStart"/>
            <w:r w:rsidRPr="001965D6">
              <w:t>запобігання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корупції</w:t>
            </w:r>
            <w:proofErr w:type="spellEnd"/>
            <w:r w:rsidRPr="001965D6">
              <w:t>".</w:t>
            </w:r>
          </w:p>
          <w:p w:rsidR="007A4246" w:rsidRPr="007A4246" w:rsidRDefault="007A4246" w:rsidP="00AD30DF">
            <w:pPr>
              <w:rPr>
                <w:lang w:val="uk-UA"/>
              </w:rPr>
            </w:pPr>
          </w:p>
        </w:tc>
      </w:tr>
      <w:tr w:rsidR="002F6055" w:rsidRPr="001965D6" w:rsidTr="006D0526">
        <w:tc>
          <w:tcPr>
            <w:tcW w:w="664" w:type="dxa"/>
          </w:tcPr>
          <w:p w:rsidR="002F6055" w:rsidRPr="001965D6" w:rsidRDefault="002F6055" w:rsidP="00AD30DF">
            <w:r w:rsidRPr="001965D6">
              <w:t>2</w:t>
            </w:r>
          </w:p>
        </w:tc>
        <w:tc>
          <w:tcPr>
            <w:tcW w:w="3313" w:type="dxa"/>
          </w:tcPr>
          <w:p w:rsidR="002F6055" w:rsidRPr="001965D6" w:rsidRDefault="002F6055" w:rsidP="00AD30DF">
            <w:proofErr w:type="spellStart"/>
            <w:r w:rsidRPr="001965D6">
              <w:t>Знання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спеціального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законодавства</w:t>
            </w:r>
            <w:proofErr w:type="spellEnd"/>
            <w:r w:rsidRPr="001965D6">
              <w:t xml:space="preserve">, </w:t>
            </w:r>
            <w:proofErr w:type="spellStart"/>
            <w:r w:rsidRPr="001965D6">
              <w:t>що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пов’язане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із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завданнями</w:t>
            </w:r>
            <w:proofErr w:type="spellEnd"/>
            <w:r w:rsidRPr="001965D6">
              <w:t xml:space="preserve"> та </w:t>
            </w:r>
            <w:proofErr w:type="spellStart"/>
            <w:r w:rsidRPr="001965D6">
              <w:t>змістом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роботи</w:t>
            </w:r>
            <w:proofErr w:type="spellEnd"/>
            <w:r w:rsidRPr="001965D6">
              <w:t xml:space="preserve"> державного </w:t>
            </w:r>
            <w:proofErr w:type="spellStart"/>
            <w:r w:rsidRPr="001965D6">
              <w:t>службовця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відповідно</w:t>
            </w:r>
            <w:proofErr w:type="spellEnd"/>
            <w:r w:rsidRPr="001965D6">
              <w:t xml:space="preserve"> до </w:t>
            </w:r>
            <w:proofErr w:type="spellStart"/>
            <w:r w:rsidRPr="001965D6">
              <w:t>посадової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інструкції</w:t>
            </w:r>
            <w:proofErr w:type="spellEnd"/>
            <w:r w:rsidRPr="001965D6">
              <w:t xml:space="preserve"> </w:t>
            </w:r>
          </w:p>
        </w:tc>
        <w:tc>
          <w:tcPr>
            <w:tcW w:w="5629" w:type="dxa"/>
          </w:tcPr>
          <w:p w:rsidR="002F6055" w:rsidRDefault="002F6055" w:rsidP="00AD30DF">
            <w:r w:rsidRPr="001965D6">
              <w:t xml:space="preserve">- </w:t>
            </w:r>
            <w:proofErr w:type="spellStart"/>
            <w:r w:rsidRPr="001965D6">
              <w:t>Кодекси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України</w:t>
            </w:r>
            <w:proofErr w:type="spellEnd"/>
            <w:r w:rsidRPr="001965D6">
              <w:t xml:space="preserve">; </w:t>
            </w:r>
          </w:p>
          <w:p w:rsidR="002F6055" w:rsidRPr="001965D6" w:rsidRDefault="002F6055" w:rsidP="00AD30DF">
            <w:r w:rsidRPr="001965D6">
              <w:t xml:space="preserve">- Закон </w:t>
            </w:r>
            <w:proofErr w:type="spellStart"/>
            <w:r w:rsidRPr="001965D6">
              <w:t>України</w:t>
            </w:r>
            <w:proofErr w:type="spellEnd"/>
            <w:r w:rsidRPr="001965D6">
              <w:t xml:space="preserve"> «Про </w:t>
            </w:r>
            <w:proofErr w:type="spellStart"/>
            <w:r w:rsidRPr="001965D6">
              <w:t>судоустрій</w:t>
            </w:r>
            <w:proofErr w:type="spellEnd"/>
            <w:r w:rsidRPr="001965D6">
              <w:t xml:space="preserve"> і статус </w:t>
            </w:r>
            <w:proofErr w:type="spellStart"/>
            <w:r w:rsidRPr="001965D6">
              <w:t>суддів</w:t>
            </w:r>
            <w:proofErr w:type="spellEnd"/>
            <w:r w:rsidRPr="001965D6">
              <w:t>»;</w:t>
            </w:r>
          </w:p>
          <w:p w:rsidR="002F6055" w:rsidRPr="001965D6" w:rsidRDefault="002F6055" w:rsidP="00AD30DF">
            <w:r w:rsidRPr="001965D6">
              <w:t xml:space="preserve">- </w:t>
            </w:r>
            <w:proofErr w:type="spellStart"/>
            <w:r w:rsidRPr="001965D6">
              <w:t>Інструкція</w:t>
            </w:r>
            <w:proofErr w:type="spellEnd"/>
            <w:r w:rsidRPr="001965D6">
              <w:t xml:space="preserve"> з </w:t>
            </w:r>
            <w:proofErr w:type="spellStart"/>
            <w:r w:rsidRPr="001965D6">
              <w:t>діловодства</w:t>
            </w:r>
            <w:proofErr w:type="spellEnd"/>
            <w:r w:rsidRPr="001965D6">
              <w:t xml:space="preserve"> у </w:t>
            </w:r>
            <w:proofErr w:type="spellStart"/>
            <w:r w:rsidRPr="001965D6">
              <w:t>місцевих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загальних</w:t>
            </w:r>
            <w:proofErr w:type="spellEnd"/>
            <w:r w:rsidRPr="001965D6">
              <w:t xml:space="preserve"> судах, </w:t>
            </w:r>
            <w:proofErr w:type="spellStart"/>
            <w:r w:rsidRPr="001965D6">
              <w:t>апеляційних</w:t>
            </w:r>
            <w:proofErr w:type="spellEnd"/>
            <w:r w:rsidRPr="001965D6">
              <w:t xml:space="preserve"> судах </w:t>
            </w:r>
            <w:proofErr w:type="spellStart"/>
            <w:r w:rsidRPr="001965D6">
              <w:t>міст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Києва</w:t>
            </w:r>
            <w:proofErr w:type="spellEnd"/>
            <w:r w:rsidRPr="001965D6">
              <w:t xml:space="preserve"> та Севастополя, </w:t>
            </w:r>
            <w:proofErr w:type="spellStart"/>
            <w:r w:rsidRPr="001965D6">
              <w:t>апеляційному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суді</w:t>
            </w:r>
            <w:proofErr w:type="spellEnd"/>
            <w:r w:rsidRPr="001965D6">
              <w:t xml:space="preserve"> АРК та </w:t>
            </w:r>
            <w:proofErr w:type="spellStart"/>
            <w:r w:rsidRPr="001965D6">
              <w:t>Вищому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спеціалізованому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суді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України</w:t>
            </w:r>
            <w:proofErr w:type="spellEnd"/>
            <w:r w:rsidRPr="001965D6">
              <w:t xml:space="preserve"> з </w:t>
            </w:r>
            <w:proofErr w:type="spellStart"/>
            <w:r w:rsidRPr="001965D6">
              <w:t>розгляду</w:t>
            </w:r>
            <w:proofErr w:type="spellEnd"/>
            <w:r w:rsidRPr="001965D6">
              <w:t xml:space="preserve"> </w:t>
            </w:r>
            <w:proofErr w:type="spellStart"/>
            <w:r w:rsidRPr="001965D6">
              <w:t>цивільних</w:t>
            </w:r>
            <w:proofErr w:type="spellEnd"/>
            <w:r w:rsidRPr="001965D6">
              <w:t xml:space="preserve"> і </w:t>
            </w:r>
            <w:proofErr w:type="spellStart"/>
            <w:r w:rsidRPr="001965D6">
              <w:t>кримінальних</w:t>
            </w:r>
            <w:proofErr w:type="spellEnd"/>
            <w:r w:rsidRPr="001965D6">
              <w:t xml:space="preserve"> справ</w:t>
            </w:r>
            <w:r w:rsidR="006D0526">
              <w:rPr>
                <w:lang w:val="uk-UA"/>
              </w:rPr>
              <w:t>, затверджена Наказом ДСА України № 173 від 17.12.2013</w:t>
            </w:r>
            <w:r w:rsidR="000D7274">
              <w:rPr>
                <w:lang w:val="uk-UA"/>
              </w:rPr>
              <w:t>.</w:t>
            </w:r>
          </w:p>
          <w:p w:rsidR="002F6055" w:rsidRPr="001965D6" w:rsidRDefault="002F6055" w:rsidP="00AD30DF"/>
        </w:tc>
      </w:tr>
    </w:tbl>
    <w:p w:rsidR="00C21816" w:rsidRPr="00C21816" w:rsidRDefault="00C21816" w:rsidP="003139AF">
      <w:pPr>
        <w:pStyle w:val="21"/>
        <w:shd w:val="clear" w:color="auto" w:fill="FFFFFF"/>
        <w:spacing w:before="0" w:beforeAutospacing="0" w:after="0" w:afterAutospacing="0"/>
        <w:ind w:firstLine="760"/>
        <w:jc w:val="both"/>
        <w:rPr>
          <w:rFonts w:ascii="HelveticaNeueCyr-Roman" w:hAnsi="HelveticaNeueCyr-Roman"/>
          <w:color w:val="3A3A3A"/>
        </w:rPr>
      </w:pPr>
    </w:p>
    <w:sectPr w:rsidR="00C21816" w:rsidRPr="00C21816" w:rsidSect="0019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5A2"/>
    <w:multiLevelType w:val="singleLevel"/>
    <w:tmpl w:val="916EAC8A"/>
    <w:lvl w:ilvl="0">
      <w:start w:val="2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7EC5F39"/>
    <w:multiLevelType w:val="singleLevel"/>
    <w:tmpl w:val="CD20F2DC"/>
    <w:lvl w:ilvl="0">
      <w:start w:val="15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F204F44"/>
    <w:multiLevelType w:val="singleLevel"/>
    <w:tmpl w:val="5D7852DE"/>
    <w:lvl w:ilvl="0">
      <w:start w:val="4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FE802AE"/>
    <w:multiLevelType w:val="hybridMultilevel"/>
    <w:tmpl w:val="13224A56"/>
    <w:lvl w:ilvl="0" w:tplc="26120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AD1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C22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EE4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DB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328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DC6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29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E23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20187E"/>
    <w:multiLevelType w:val="hybridMultilevel"/>
    <w:tmpl w:val="8B5A980C"/>
    <w:lvl w:ilvl="0" w:tplc="DD02539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4"/>
    </w:lvlOverride>
  </w:num>
  <w:num w:numId="4">
    <w:abstractNumId w:val="1"/>
    <w:lvlOverride w:ilvl="0">
      <w:startOverride w:val="15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E5"/>
    <w:rsid w:val="0000648E"/>
    <w:rsid w:val="0001107A"/>
    <w:rsid w:val="000162D4"/>
    <w:rsid w:val="000A29F0"/>
    <w:rsid w:val="000D272E"/>
    <w:rsid w:val="000D7274"/>
    <w:rsid w:val="000F3EF4"/>
    <w:rsid w:val="0010650E"/>
    <w:rsid w:val="00171A1C"/>
    <w:rsid w:val="00196F25"/>
    <w:rsid w:val="001C0C78"/>
    <w:rsid w:val="00217B61"/>
    <w:rsid w:val="00240FDF"/>
    <w:rsid w:val="0028706B"/>
    <w:rsid w:val="002A5BE2"/>
    <w:rsid w:val="002B7179"/>
    <w:rsid w:val="002C4CAA"/>
    <w:rsid w:val="002C7406"/>
    <w:rsid w:val="002E149F"/>
    <w:rsid w:val="002F6055"/>
    <w:rsid w:val="003139AF"/>
    <w:rsid w:val="00354E36"/>
    <w:rsid w:val="00363F6F"/>
    <w:rsid w:val="00385103"/>
    <w:rsid w:val="00394BD1"/>
    <w:rsid w:val="003C3976"/>
    <w:rsid w:val="0046566A"/>
    <w:rsid w:val="004D3D43"/>
    <w:rsid w:val="004E4309"/>
    <w:rsid w:val="00554965"/>
    <w:rsid w:val="005713FC"/>
    <w:rsid w:val="00591F27"/>
    <w:rsid w:val="005A5DF4"/>
    <w:rsid w:val="005D6B2C"/>
    <w:rsid w:val="0063719D"/>
    <w:rsid w:val="006378C9"/>
    <w:rsid w:val="00643356"/>
    <w:rsid w:val="00657E4D"/>
    <w:rsid w:val="00661C81"/>
    <w:rsid w:val="006D0526"/>
    <w:rsid w:val="007030FC"/>
    <w:rsid w:val="0072333A"/>
    <w:rsid w:val="007240C6"/>
    <w:rsid w:val="007834D9"/>
    <w:rsid w:val="0078629F"/>
    <w:rsid w:val="00791A72"/>
    <w:rsid w:val="007A4246"/>
    <w:rsid w:val="007B58CF"/>
    <w:rsid w:val="007E084E"/>
    <w:rsid w:val="007F474D"/>
    <w:rsid w:val="00870A41"/>
    <w:rsid w:val="008875DF"/>
    <w:rsid w:val="008A437B"/>
    <w:rsid w:val="00914AB2"/>
    <w:rsid w:val="009553EE"/>
    <w:rsid w:val="009701A3"/>
    <w:rsid w:val="009E318A"/>
    <w:rsid w:val="009E39F5"/>
    <w:rsid w:val="00A90D06"/>
    <w:rsid w:val="00AD1D01"/>
    <w:rsid w:val="00AD3579"/>
    <w:rsid w:val="00BA0220"/>
    <w:rsid w:val="00C204E5"/>
    <w:rsid w:val="00C21816"/>
    <w:rsid w:val="00C237F8"/>
    <w:rsid w:val="00C91FF9"/>
    <w:rsid w:val="00C971C8"/>
    <w:rsid w:val="00CC6108"/>
    <w:rsid w:val="00D0697B"/>
    <w:rsid w:val="00D40AC9"/>
    <w:rsid w:val="00D651D9"/>
    <w:rsid w:val="00DC0E8B"/>
    <w:rsid w:val="00DC758B"/>
    <w:rsid w:val="00DF18C2"/>
    <w:rsid w:val="00E86636"/>
    <w:rsid w:val="00EC0F4E"/>
    <w:rsid w:val="00EC4191"/>
    <w:rsid w:val="00F16C13"/>
    <w:rsid w:val="00F6074F"/>
    <w:rsid w:val="00F62586"/>
    <w:rsid w:val="00F71735"/>
    <w:rsid w:val="00F9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74D5D-F81C-46AA-971A-26AAD9EA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4E5"/>
    <w:pPr>
      <w:spacing w:before="100" w:beforeAutospacing="1" w:after="100" w:afterAutospacing="1"/>
    </w:pPr>
  </w:style>
  <w:style w:type="paragraph" w:customStyle="1" w:styleId="21">
    <w:name w:val="21"/>
    <w:basedOn w:val="a"/>
    <w:rsid w:val="0063719D"/>
    <w:pPr>
      <w:spacing w:before="100" w:beforeAutospacing="1" w:after="100" w:afterAutospacing="1"/>
    </w:pPr>
  </w:style>
  <w:style w:type="paragraph" w:customStyle="1" w:styleId="22">
    <w:name w:val="22"/>
    <w:basedOn w:val="a"/>
    <w:rsid w:val="0063719D"/>
    <w:pPr>
      <w:spacing w:before="100" w:beforeAutospacing="1" w:after="100" w:afterAutospacing="1"/>
    </w:pPr>
  </w:style>
  <w:style w:type="character" w:customStyle="1" w:styleId="23pt">
    <w:name w:val="23pt"/>
    <w:basedOn w:val="a0"/>
    <w:rsid w:val="0063719D"/>
  </w:style>
  <w:style w:type="character" w:customStyle="1" w:styleId="22pt">
    <w:name w:val="22pt"/>
    <w:basedOn w:val="a0"/>
    <w:rsid w:val="0063719D"/>
  </w:style>
  <w:style w:type="table" w:styleId="a4">
    <w:name w:val="Table Grid"/>
    <w:basedOn w:val="a1"/>
    <w:uiPriority w:val="39"/>
    <w:rsid w:val="002F6055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6055"/>
    <w:rPr>
      <w:color w:val="0000FF"/>
      <w:u w:val="single"/>
    </w:rPr>
  </w:style>
  <w:style w:type="paragraph" w:styleId="a6">
    <w:name w:val="No Spacing"/>
    <w:uiPriority w:val="1"/>
    <w:qFormat/>
    <w:rsid w:val="002F6055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DF1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18C2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3139AF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9553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55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1682-18/paran14" TargetMode="External"/><Relationship Id="rId5" Type="http://schemas.openxmlformats.org/officeDocument/2006/relationships/hyperlink" Target="http://zakon0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4417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Preffered Customer</dc:creator>
  <cp:lastModifiedBy>Користувач Windows</cp:lastModifiedBy>
  <cp:revision>5</cp:revision>
  <cp:lastPrinted>2018-08-31T09:19:00Z</cp:lastPrinted>
  <dcterms:created xsi:type="dcterms:W3CDTF">2019-01-25T09:38:00Z</dcterms:created>
  <dcterms:modified xsi:type="dcterms:W3CDTF">2019-01-25T10:56:00Z</dcterms:modified>
</cp:coreProperties>
</file>