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2D" w:rsidRPr="00694479" w:rsidRDefault="000028A9" w:rsidP="0079332D">
      <w:pPr>
        <w:pStyle w:val="a3"/>
        <w:spacing w:before="0" w:beforeAutospacing="0" w:after="0" w:afterAutospacing="0"/>
        <w:ind w:left="7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</w:t>
      </w:r>
      <w:r w:rsidR="0079332D">
        <w:rPr>
          <w:sz w:val="20"/>
          <w:szCs w:val="20"/>
          <w:lang w:val="uk-UA"/>
        </w:rPr>
        <w:t xml:space="preserve">Додаток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332D" w:rsidRPr="00694479" w:rsidRDefault="0079332D" w:rsidP="0079332D">
      <w:pPr>
        <w:pStyle w:val="a3"/>
        <w:spacing w:before="0" w:beforeAutospacing="0" w:after="0" w:afterAutospacing="0"/>
        <w:ind w:left="72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</w:t>
      </w:r>
      <w:r w:rsidRPr="00694479">
        <w:rPr>
          <w:b/>
          <w:sz w:val="20"/>
          <w:szCs w:val="20"/>
          <w:lang w:val="uk-UA"/>
        </w:rPr>
        <w:t>ЗАТВЕРДЖЕНО</w:t>
      </w:r>
    </w:p>
    <w:p w:rsidR="0079332D" w:rsidRPr="00694479" w:rsidRDefault="0079332D" w:rsidP="0079332D">
      <w:pPr>
        <w:pStyle w:val="a3"/>
        <w:spacing w:before="0" w:beforeAutospacing="0" w:after="0" w:afterAutospacing="0"/>
        <w:ind w:left="7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</w:t>
      </w:r>
      <w:r w:rsidRPr="00694479">
        <w:rPr>
          <w:sz w:val="20"/>
          <w:szCs w:val="20"/>
          <w:lang w:val="uk-UA"/>
        </w:rPr>
        <w:t>Наказом керівника апарату</w:t>
      </w:r>
    </w:p>
    <w:p w:rsidR="0079332D" w:rsidRPr="00694479" w:rsidRDefault="0079332D" w:rsidP="0079332D">
      <w:pPr>
        <w:pStyle w:val="a3"/>
        <w:spacing w:before="0" w:beforeAutospacing="0" w:after="0" w:afterAutospacing="0"/>
        <w:ind w:left="7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</w:t>
      </w:r>
      <w:r w:rsidRPr="00694479">
        <w:rPr>
          <w:sz w:val="20"/>
          <w:szCs w:val="20"/>
          <w:lang w:val="uk-UA"/>
        </w:rPr>
        <w:t>Господарського суду</w:t>
      </w:r>
    </w:p>
    <w:p w:rsidR="0079332D" w:rsidRPr="00694479" w:rsidRDefault="0079332D" w:rsidP="0079332D">
      <w:pPr>
        <w:pStyle w:val="a3"/>
        <w:spacing w:before="0" w:beforeAutospacing="0" w:after="0" w:afterAutospacing="0"/>
        <w:ind w:left="7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</w:t>
      </w:r>
      <w:r w:rsidRPr="00694479">
        <w:rPr>
          <w:sz w:val="20"/>
          <w:szCs w:val="20"/>
          <w:lang w:val="uk-UA"/>
        </w:rPr>
        <w:t>Дніпропетровської області</w:t>
      </w:r>
    </w:p>
    <w:p w:rsidR="0079332D" w:rsidRPr="00CC5C35" w:rsidRDefault="0079332D" w:rsidP="0079332D">
      <w:pPr>
        <w:rPr>
          <w:rFonts w:ascii="Times New Roman" w:hAnsi="Times New Roman" w:cs="Times New Roman"/>
          <w:lang w:val="uk-UA"/>
        </w:rPr>
      </w:pPr>
      <w:r w:rsidRPr="00CC5C3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</w:t>
      </w:r>
      <w:r w:rsidR="00CC5C35"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Pr="00CC5C35">
        <w:rPr>
          <w:rFonts w:ascii="Times New Roman" w:hAnsi="Times New Roman" w:cs="Times New Roman"/>
          <w:sz w:val="20"/>
          <w:szCs w:val="20"/>
          <w:lang w:val="uk-UA"/>
        </w:rPr>
        <w:t>від 28 січня 2019 року № 6-А</w:t>
      </w:r>
    </w:p>
    <w:p w:rsidR="0079332D" w:rsidRDefault="0079332D" w:rsidP="0079332D">
      <w:pPr>
        <w:rPr>
          <w:lang w:val="uk-UA"/>
        </w:rPr>
      </w:pPr>
    </w:p>
    <w:p w:rsidR="0079332D" w:rsidRDefault="0079332D" w:rsidP="0079332D">
      <w:pPr>
        <w:rPr>
          <w:lang w:val="uk-UA"/>
        </w:rPr>
      </w:pPr>
    </w:p>
    <w:p w:rsidR="0079332D" w:rsidRDefault="0079332D" w:rsidP="0079332D">
      <w:pPr>
        <w:rPr>
          <w:lang w:val="uk-UA"/>
        </w:rPr>
      </w:pPr>
    </w:p>
    <w:p w:rsidR="0079332D" w:rsidRDefault="0079332D" w:rsidP="0079332D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УМОВИ</w:t>
      </w:r>
    </w:p>
    <w:p w:rsidR="0079332D" w:rsidRDefault="0079332D" w:rsidP="0079332D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проведення конкурсу</w:t>
      </w:r>
    </w:p>
    <w:p w:rsidR="0079332D" w:rsidRDefault="0079332D" w:rsidP="0079332D">
      <w:pPr>
        <w:pStyle w:val="a3"/>
        <w:spacing w:before="0" w:beforeAutospacing="0" w:after="0" w:afterAutospacing="0"/>
        <w:jc w:val="center"/>
        <w:rPr>
          <w:bCs/>
          <w:lang w:val="uk-UA"/>
        </w:rPr>
      </w:pPr>
      <w:r>
        <w:rPr>
          <w:bCs/>
          <w:lang w:val="uk-UA"/>
        </w:rPr>
        <w:t>на зайняття  вакантної посади державної служби категорії «В» - провідного спеціаліста відділу інформаційно-технічного забезпечення</w:t>
      </w:r>
    </w:p>
    <w:p w:rsidR="0079332D" w:rsidRDefault="0079332D" w:rsidP="0079332D">
      <w:pPr>
        <w:pStyle w:val="a3"/>
        <w:spacing w:before="0" w:beforeAutospacing="0" w:after="0" w:afterAutospacing="0"/>
        <w:jc w:val="center"/>
        <w:rPr>
          <w:bCs/>
          <w:lang w:val="uk-UA"/>
        </w:rPr>
      </w:pPr>
      <w:r>
        <w:rPr>
          <w:bCs/>
          <w:lang w:val="uk-UA"/>
        </w:rPr>
        <w:t xml:space="preserve">Господарського суду Дніпропетровської області </w:t>
      </w:r>
    </w:p>
    <w:p w:rsidR="0079332D" w:rsidRDefault="0079332D" w:rsidP="0079332D">
      <w:pPr>
        <w:pStyle w:val="a3"/>
        <w:spacing w:before="0" w:beforeAutospacing="0" w:after="0" w:afterAutospacing="0"/>
        <w:jc w:val="center"/>
        <w:rPr>
          <w:bCs/>
          <w:lang w:val="uk-UA"/>
        </w:rPr>
      </w:pPr>
      <w:r>
        <w:rPr>
          <w:bCs/>
          <w:lang w:val="uk-UA"/>
        </w:rPr>
        <w:t>(1 посада)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7"/>
        <w:gridCol w:w="6694"/>
      </w:tblGrid>
      <w:tr w:rsidR="0079332D" w:rsidRPr="00694479" w:rsidTr="001A072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2D" w:rsidRPr="00694479" w:rsidRDefault="0079332D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</w:p>
          <w:p w:rsidR="0079332D" w:rsidRPr="00694479" w:rsidRDefault="0079332D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b/>
                <w:sz w:val="28"/>
                <w:szCs w:val="28"/>
                <w:lang w:val="uk-UA"/>
              </w:rPr>
            </w:pPr>
            <w:r w:rsidRPr="00694479">
              <w:rPr>
                <w:b/>
                <w:sz w:val="28"/>
                <w:szCs w:val="28"/>
                <w:lang w:val="uk-UA"/>
              </w:rPr>
              <w:t xml:space="preserve">                                           Загальні умови</w:t>
            </w:r>
          </w:p>
        </w:tc>
      </w:tr>
      <w:tr w:rsidR="0079332D" w:rsidRPr="009E1127" w:rsidTr="001A0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2D" w:rsidRPr="00694479" w:rsidRDefault="0079332D" w:rsidP="001A0727">
            <w:pPr>
              <w:pStyle w:val="a3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 xml:space="preserve">Посадові </w:t>
            </w:r>
            <w:proofErr w:type="spellStart"/>
            <w:r w:rsidRPr="00694479">
              <w:rPr>
                <w:bCs/>
                <w:lang w:val="uk-UA"/>
              </w:rPr>
              <w:t>обов</w:t>
            </w:r>
            <w:proofErr w:type="spellEnd"/>
            <w:r w:rsidRPr="00694479">
              <w:rPr>
                <w:bCs/>
              </w:rPr>
              <w:t>’</w:t>
            </w:r>
            <w:proofErr w:type="spellStart"/>
            <w:r w:rsidRPr="00694479">
              <w:rPr>
                <w:bCs/>
                <w:lang w:val="uk-UA"/>
              </w:rPr>
              <w:t>язки</w:t>
            </w:r>
            <w:proofErr w:type="spellEnd"/>
            <w:r w:rsidRPr="00694479">
              <w:rPr>
                <w:bCs/>
                <w:lang w:val="uk-UA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D" w:rsidRDefault="0079332D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  <w:r>
              <w:rPr>
                <w:lang w:val="uk-UA"/>
              </w:rPr>
              <w:t>В межах наданих технічних можливостей виконує впровадження в роботі суду комп’ютерних технологій: встановлення комп’ютерного обладнання, комплексів технічної фіксації судового процесу, запровадження комп’ютерних програм автоматизованої системи передачі судових рішень в електронному вигляді до Єдиного державного реєстру судових рішень, автоматизованої системи електронного документообігу.</w:t>
            </w:r>
          </w:p>
          <w:p w:rsidR="0079332D" w:rsidRDefault="0079332D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  <w:r>
              <w:rPr>
                <w:lang w:val="uk-UA"/>
              </w:rPr>
              <w:t>Виконує введення в експлуатацію, встановлення, програмне обслуговування комп’ютерної техніки, периферійного обладнання та оргтехніки, що знаходиться на балансі суду</w:t>
            </w:r>
          </w:p>
          <w:p w:rsidR="0079332D" w:rsidRDefault="0079332D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  <w:r>
              <w:rPr>
                <w:lang w:val="uk-UA"/>
              </w:rPr>
              <w:t>Здійснює обслуговування та забезпечує моніторинг введення в експлуатацію та організовує обслуговування комп’ютерної мережі суду тощо.</w:t>
            </w:r>
          </w:p>
          <w:p w:rsidR="0079332D" w:rsidRPr="00694479" w:rsidRDefault="0079332D" w:rsidP="001A0727">
            <w:pPr>
              <w:pStyle w:val="a3"/>
              <w:spacing w:before="0" w:beforeAutospacing="0" w:after="0" w:afterAutospacing="0"/>
              <w:ind w:firstLine="370"/>
              <w:rPr>
                <w:bCs/>
                <w:lang w:val="uk-UA"/>
              </w:rPr>
            </w:pPr>
          </w:p>
        </w:tc>
      </w:tr>
      <w:tr w:rsidR="0079332D" w:rsidRPr="00694479" w:rsidTr="001A0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2D" w:rsidRPr="00694479" w:rsidRDefault="0079332D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Умови оплати праці: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D" w:rsidRDefault="0079332D" w:rsidP="0079332D">
            <w:pPr>
              <w:pStyle w:val="rvps2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/>
              <w:ind w:left="63" w:firstLine="1017"/>
              <w:jc w:val="both"/>
              <w:rPr>
                <w:color w:val="000000"/>
                <w:lang w:val="uk-UA"/>
              </w:rPr>
            </w:pPr>
            <w:r w:rsidRPr="00213B25">
              <w:rPr>
                <w:color w:val="000000"/>
                <w:lang w:val="uk-UA"/>
              </w:rPr>
              <w:t>П</w:t>
            </w:r>
            <w:proofErr w:type="spellStart"/>
            <w:r w:rsidRPr="00213B25">
              <w:rPr>
                <w:color w:val="000000"/>
              </w:rPr>
              <w:t>осадов</w:t>
            </w:r>
            <w:r w:rsidRPr="00213B25">
              <w:rPr>
                <w:color w:val="000000"/>
                <w:lang w:val="uk-UA"/>
              </w:rPr>
              <w:t>ий</w:t>
            </w:r>
            <w:proofErr w:type="spellEnd"/>
            <w:r w:rsidRPr="00213B25">
              <w:rPr>
                <w:color w:val="000000"/>
              </w:rPr>
              <w:t xml:space="preserve"> оклад</w:t>
            </w:r>
            <w:r w:rsidRPr="00213B25">
              <w:rPr>
                <w:color w:val="000000"/>
                <w:lang w:val="uk-UA"/>
              </w:rPr>
              <w:t xml:space="preserve"> -</w:t>
            </w:r>
            <w:r>
              <w:rPr>
                <w:color w:val="000000"/>
                <w:lang w:val="uk-UA"/>
              </w:rPr>
              <w:t xml:space="preserve"> </w:t>
            </w:r>
            <w:r w:rsidRPr="00213B25">
              <w:rPr>
                <w:color w:val="000000"/>
                <w:lang w:val="uk-UA"/>
              </w:rPr>
              <w:t xml:space="preserve">4400,00 грн., </w:t>
            </w:r>
            <w:r w:rsidRPr="00213B25">
              <w:rPr>
                <w:color w:val="000000"/>
              </w:rPr>
              <w:t xml:space="preserve"> </w:t>
            </w:r>
          </w:p>
          <w:p w:rsidR="0079332D" w:rsidRPr="00213B25" w:rsidRDefault="0079332D" w:rsidP="0079332D">
            <w:pPr>
              <w:pStyle w:val="rvps2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/>
              <w:ind w:left="63" w:firstLine="1017"/>
              <w:jc w:val="both"/>
              <w:rPr>
                <w:bCs/>
                <w:lang w:val="uk-UA"/>
              </w:rPr>
            </w:pPr>
            <w:proofErr w:type="spellStart"/>
            <w:r w:rsidRPr="00213B25">
              <w:rPr>
                <w:color w:val="000000"/>
              </w:rPr>
              <w:t>надбавк</w:t>
            </w:r>
            <w:proofErr w:type="spellEnd"/>
            <w:r w:rsidRPr="00213B25">
              <w:rPr>
                <w:color w:val="000000"/>
                <w:lang w:val="uk-UA"/>
              </w:rPr>
              <w:t>а</w:t>
            </w:r>
            <w:r w:rsidRPr="00213B25">
              <w:rPr>
                <w:color w:val="000000"/>
              </w:rPr>
              <w:t xml:space="preserve"> за </w:t>
            </w:r>
            <w:proofErr w:type="spellStart"/>
            <w:r w:rsidRPr="00213B25">
              <w:rPr>
                <w:color w:val="000000"/>
              </w:rPr>
              <w:t>вислугу</w:t>
            </w:r>
            <w:proofErr w:type="spellEnd"/>
            <w:r w:rsidRPr="00213B25">
              <w:rPr>
                <w:color w:val="000000"/>
                <w:lang w:val="uk-UA"/>
              </w:rPr>
              <w:t xml:space="preserve"> </w:t>
            </w:r>
            <w:proofErr w:type="spellStart"/>
            <w:r w:rsidRPr="00213B25">
              <w:rPr>
                <w:color w:val="000000"/>
              </w:rPr>
              <w:t>рокі</w:t>
            </w:r>
            <w:proofErr w:type="spellEnd"/>
            <w:r w:rsidRPr="00213B25">
              <w:rPr>
                <w:color w:val="000000"/>
                <w:lang w:val="uk-UA"/>
              </w:rPr>
              <w:t xml:space="preserve">в: </w:t>
            </w:r>
            <w:r w:rsidRPr="00EC2DCC">
              <w:t xml:space="preserve">3 </w:t>
            </w:r>
            <w:proofErr w:type="spellStart"/>
            <w:r w:rsidRPr="00EC2DCC">
              <w:t>відсотки</w:t>
            </w:r>
            <w:proofErr w:type="spellEnd"/>
            <w:r w:rsidRPr="00EC2DCC">
              <w:t xml:space="preserve"> </w:t>
            </w:r>
            <w:proofErr w:type="spellStart"/>
            <w:r w:rsidRPr="00EC2DCC">
              <w:t>посадового</w:t>
            </w:r>
            <w:proofErr w:type="spellEnd"/>
            <w:r w:rsidRPr="00EC2DCC">
              <w:t xml:space="preserve"> окладу за </w:t>
            </w:r>
            <w:proofErr w:type="spellStart"/>
            <w:r w:rsidRPr="00EC2DCC">
              <w:t>кожний</w:t>
            </w:r>
            <w:proofErr w:type="spellEnd"/>
            <w:r w:rsidRPr="00EC2DCC">
              <w:t xml:space="preserve"> </w:t>
            </w:r>
            <w:proofErr w:type="spellStart"/>
            <w:r w:rsidRPr="00EC2DCC">
              <w:t>календарний</w:t>
            </w:r>
            <w:proofErr w:type="spellEnd"/>
            <w:r w:rsidRPr="00EC2DCC">
              <w:t xml:space="preserve"> </w:t>
            </w:r>
            <w:proofErr w:type="spellStart"/>
            <w:proofErr w:type="gramStart"/>
            <w:r w:rsidRPr="00EC2DCC">
              <w:t>р</w:t>
            </w:r>
            <w:proofErr w:type="gramEnd"/>
            <w:r w:rsidRPr="00EC2DCC">
              <w:t>ік</w:t>
            </w:r>
            <w:proofErr w:type="spellEnd"/>
            <w:r w:rsidRPr="00EC2DCC">
              <w:t xml:space="preserve"> стажу </w:t>
            </w:r>
            <w:proofErr w:type="spellStart"/>
            <w:r w:rsidRPr="00EC2DCC">
              <w:t>державної</w:t>
            </w:r>
            <w:proofErr w:type="spellEnd"/>
            <w:r w:rsidRPr="00EC2DCC">
              <w:t xml:space="preserve"> </w:t>
            </w:r>
            <w:proofErr w:type="spellStart"/>
            <w:r w:rsidRPr="00EC2DCC">
              <w:t>служби</w:t>
            </w:r>
            <w:proofErr w:type="spellEnd"/>
            <w:r w:rsidRPr="00EC2DCC">
              <w:t xml:space="preserve">, </w:t>
            </w:r>
            <w:proofErr w:type="spellStart"/>
            <w:r w:rsidRPr="00EC2DCC">
              <w:t>але</w:t>
            </w:r>
            <w:proofErr w:type="spellEnd"/>
            <w:r w:rsidRPr="00EC2DCC">
              <w:t xml:space="preserve"> не </w:t>
            </w:r>
            <w:proofErr w:type="spellStart"/>
            <w:r w:rsidRPr="00EC2DCC">
              <w:t>більше</w:t>
            </w:r>
            <w:proofErr w:type="spellEnd"/>
            <w:r w:rsidRPr="00213B25">
              <w:rPr>
                <w:lang w:val="uk-UA"/>
              </w:rPr>
              <w:t xml:space="preserve"> </w:t>
            </w:r>
            <w:r w:rsidRPr="00EC2DCC">
              <w:t xml:space="preserve">50 </w:t>
            </w:r>
            <w:proofErr w:type="spellStart"/>
            <w:r w:rsidRPr="00EC2DCC">
              <w:t>відсотків</w:t>
            </w:r>
            <w:proofErr w:type="spellEnd"/>
            <w:r w:rsidRPr="00EC2DCC">
              <w:t xml:space="preserve"> </w:t>
            </w:r>
            <w:proofErr w:type="spellStart"/>
            <w:r w:rsidRPr="00EC2DCC">
              <w:t>посадового</w:t>
            </w:r>
            <w:proofErr w:type="spellEnd"/>
            <w:r w:rsidRPr="00EC2DCC">
              <w:t xml:space="preserve"> окладу </w:t>
            </w:r>
            <w:r w:rsidRPr="00213B25">
              <w:rPr>
                <w:lang w:val="uk-UA"/>
              </w:rPr>
              <w:t>(ст.52 Закону України «Про державну службу</w:t>
            </w:r>
            <w:r>
              <w:rPr>
                <w:lang w:val="uk-UA"/>
              </w:rPr>
              <w:t>»</w:t>
            </w:r>
            <w:r w:rsidRPr="00213B25">
              <w:rPr>
                <w:lang w:val="uk-UA"/>
              </w:rPr>
              <w:t>),</w:t>
            </w:r>
            <w:r w:rsidRPr="00213B25">
              <w:rPr>
                <w:color w:val="000000"/>
              </w:rPr>
              <w:t xml:space="preserve"> </w:t>
            </w:r>
          </w:p>
          <w:p w:rsidR="0079332D" w:rsidRPr="00213B25" w:rsidRDefault="0079332D" w:rsidP="0079332D">
            <w:pPr>
              <w:pStyle w:val="rvps2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/>
              <w:ind w:left="63" w:firstLine="1017"/>
              <w:jc w:val="both"/>
              <w:rPr>
                <w:bCs/>
                <w:lang w:val="uk-UA"/>
              </w:rPr>
            </w:pPr>
            <w:proofErr w:type="spellStart"/>
            <w:r w:rsidRPr="00213B25">
              <w:rPr>
                <w:color w:val="000000"/>
              </w:rPr>
              <w:t>надбавк</w:t>
            </w:r>
            <w:proofErr w:type="spellEnd"/>
            <w:r w:rsidRPr="00213B25">
              <w:rPr>
                <w:color w:val="000000"/>
                <w:lang w:val="uk-UA"/>
              </w:rPr>
              <w:t>а</w:t>
            </w:r>
            <w:r w:rsidRPr="00213B25">
              <w:rPr>
                <w:color w:val="000000"/>
              </w:rPr>
              <w:t xml:space="preserve"> за ранг державного</w:t>
            </w:r>
            <w:r w:rsidRPr="00213B25">
              <w:rPr>
                <w:color w:val="000000"/>
                <w:lang w:val="uk-UA"/>
              </w:rPr>
              <w:t xml:space="preserve"> </w:t>
            </w:r>
            <w:proofErr w:type="spellStart"/>
            <w:r w:rsidRPr="00213B25">
              <w:rPr>
                <w:color w:val="000000"/>
              </w:rPr>
              <w:t>службовця</w:t>
            </w:r>
            <w:proofErr w:type="spellEnd"/>
            <w:r w:rsidRPr="00213B25">
              <w:rPr>
                <w:color w:val="000000"/>
                <w:lang w:val="uk-UA"/>
              </w:rPr>
              <w:t xml:space="preserve"> -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EC2DCC">
              <w:t>від</w:t>
            </w:r>
            <w:proofErr w:type="spellEnd"/>
            <w:r w:rsidRPr="00EC2DCC">
              <w:t xml:space="preserve"> 200 </w:t>
            </w:r>
            <w:r w:rsidRPr="00213B25">
              <w:rPr>
                <w:lang w:val="uk-UA"/>
              </w:rPr>
              <w:t>до</w:t>
            </w:r>
            <w:r w:rsidRPr="00EC2DCC">
              <w:t xml:space="preserve"> 500</w:t>
            </w:r>
            <w:r w:rsidRPr="00213B25">
              <w:rPr>
                <w:lang w:val="uk-UA"/>
              </w:rPr>
              <w:t xml:space="preserve"> </w:t>
            </w:r>
            <w:proofErr w:type="spellStart"/>
            <w:r w:rsidRPr="00EC2DCC">
              <w:t>грн</w:t>
            </w:r>
            <w:proofErr w:type="spellEnd"/>
            <w:r w:rsidRPr="00213B25">
              <w:rPr>
                <w:lang w:val="uk-UA"/>
              </w:rPr>
              <w:t>. (</w:t>
            </w:r>
            <w:r>
              <w:rPr>
                <w:lang w:val="uk-UA"/>
              </w:rPr>
              <w:t>постанова Кабінету Міні</w:t>
            </w:r>
            <w:proofErr w:type="gramStart"/>
            <w:r>
              <w:rPr>
                <w:lang w:val="uk-UA"/>
              </w:rPr>
              <w:t>стр</w:t>
            </w:r>
            <w:proofErr w:type="gramEnd"/>
            <w:r>
              <w:rPr>
                <w:lang w:val="uk-UA"/>
              </w:rPr>
              <w:t>ів України від 18.01.2017 № 15)</w:t>
            </w:r>
            <w:r w:rsidRPr="00213B25">
              <w:rPr>
                <w:lang w:val="uk-UA"/>
              </w:rPr>
              <w:t xml:space="preserve">, </w:t>
            </w:r>
          </w:p>
          <w:p w:rsidR="0079332D" w:rsidRPr="00694479" w:rsidRDefault="0079332D" w:rsidP="0079332D">
            <w:pPr>
              <w:pStyle w:val="HTML"/>
              <w:numPr>
                <w:ilvl w:val="1"/>
                <w:numId w:val="1"/>
              </w:numPr>
              <w:shd w:val="clear" w:color="auto" w:fill="FFFFFF"/>
              <w:spacing w:after="150"/>
              <w:ind w:left="6" w:firstLine="1074"/>
              <w:jc w:val="both"/>
              <w:rPr>
                <w:bCs/>
                <w:lang w:val="uk-UA"/>
              </w:rPr>
            </w:pPr>
            <w:r w:rsidRPr="00CA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5B03A8">
              <w:rPr>
                <w:rFonts w:ascii="Times New Roman" w:hAnsi="Times New Roman" w:cs="Times New Roman"/>
                <w:sz w:val="24"/>
                <w:szCs w:val="24"/>
              </w:rPr>
              <w:t>нші</w:t>
            </w:r>
            <w:proofErr w:type="spellEnd"/>
            <w:r w:rsidRPr="005B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3A8">
              <w:rPr>
                <w:rFonts w:ascii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5B03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6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03A8">
              <w:rPr>
                <w:rFonts w:ascii="Times New Roman" w:hAnsi="Times New Roman" w:cs="Times New Roman"/>
                <w:sz w:val="24"/>
                <w:szCs w:val="24"/>
              </w:rPr>
              <w:t xml:space="preserve">надбавки, </w:t>
            </w:r>
            <w:proofErr w:type="spellStart"/>
            <w:r w:rsidRPr="005B03A8">
              <w:rPr>
                <w:rFonts w:ascii="Times New Roman" w:hAnsi="Times New Roman" w:cs="Times New Roman"/>
                <w:sz w:val="24"/>
                <w:szCs w:val="24"/>
              </w:rPr>
              <w:t>премії</w:t>
            </w:r>
            <w:proofErr w:type="spellEnd"/>
            <w:r w:rsidRPr="005B03A8">
              <w:rPr>
                <w:rFonts w:ascii="Times New Roman" w:hAnsi="Times New Roman" w:cs="Times New Roman"/>
                <w:sz w:val="24"/>
                <w:szCs w:val="24"/>
              </w:rPr>
              <w:t xml:space="preserve"> – у </w:t>
            </w:r>
            <w:proofErr w:type="spellStart"/>
            <w:r w:rsidRPr="005B03A8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5B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3A8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5B0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32D" w:rsidRPr="00694479" w:rsidTr="001A0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D" w:rsidRPr="00694479" w:rsidRDefault="0079332D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Інформація про строковість чи безстроковість призначення на посаду: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2D" w:rsidRPr="00694479" w:rsidRDefault="0079332D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 xml:space="preserve">     Безстроков</w:t>
            </w:r>
            <w:r>
              <w:rPr>
                <w:bCs/>
                <w:lang w:val="uk-UA"/>
              </w:rPr>
              <w:t>а посада</w:t>
            </w:r>
          </w:p>
          <w:p w:rsidR="0079332D" w:rsidRPr="00694479" w:rsidRDefault="0079332D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</w:tc>
      </w:tr>
      <w:tr w:rsidR="0079332D" w:rsidRPr="00694479" w:rsidTr="001A0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2D" w:rsidRPr="00694479" w:rsidRDefault="0079332D" w:rsidP="001A0727">
            <w:pPr>
              <w:pStyle w:val="a3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lastRenderedPageBreak/>
              <w:t>Перелік документів, необхідних для участі в конкурсі, та строк їх подання: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2D" w:rsidRDefault="0079332D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копі</w:t>
            </w:r>
            <w:proofErr w:type="spellEnd"/>
            <w:r>
              <w:rPr>
                <w:color w:val="000000"/>
                <w:lang w:val="uk-UA"/>
              </w:rPr>
              <w:t>я</w:t>
            </w:r>
            <w:r>
              <w:rPr>
                <w:color w:val="000000"/>
              </w:rPr>
              <w:t xml:space="preserve"> паспорта </w:t>
            </w:r>
            <w:proofErr w:type="spellStart"/>
            <w:r>
              <w:rPr>
                <w:color w:val="000000"/>
              </w:rPr>
              <w:t>громадянина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>;</w:t>
            </w:r>
          </w:p>
          <w:p w:rsidR="0079332D" w:rsidRDefault="0079332D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письмов</w:t>
            </w:r>
            <w:proofErr w:type="spellEnd"/>
            <w:r>
              <w:rPr>
                <w:color w:val="000000"/>
                <w:lang w:val="uk-UA"/>
              </w:rPr>
              <w:t xml:space="preserve">а </w:t>
            </w:r>
            <w:proofErr w:type="spellStart"/>
            <w:r>
              <w:rPr>
                <w:color w:val="000000"/>
              </w:rPr>
              <w:t>заяв</w:t>
            </w:r>
            <w:proofErr w:type="spellEnd"/>
            <w:r>
              <w:rPr>
                <w:color w:val="000000"/>
                <w:lang w:val="uk-UA"/>
              </w:rPr>
              <w:t>а</w:t>
            </w:r>
            <w:r>
              <w:rPr>
                <w:color w:val="000000"/>
              </w:rPr>
              <w:t xml:space="preserve"> про участь у </w:t>
            </w:r>
            <w:proofErr w:type="spellStart"/>
            <w:r>
              <w:rPr>
                <w:color w:val="000000"/>
              </w:rPr>
              <w:t>конкурсі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зазначенням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основних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мотивів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зайняття</w:t>
            </w:r>
            <w:proofErr w:type="spellEnd"/>
            <w:r>
              <w:rPr>
                <w:color w:val="000000"/>
              </w:rPr>
              <w:t xml:space="preserve"> посади </w:t>
            </w:r>
            <w:r>
              <w:rPr>
                <w:color w:val="000000"/>
                <w:lang w:val="uk-UA"/>
              </w:rPr>
              <w:t>державної служби</w:t>
            </w:r>
            <w:r>
              <w:rPr>
                <w:color w:val="000000"/>
              </w:rPr>
              <w:t xml:space="preserve">, до </w:t>
            </w:r>
            <w:proofErr w:type="spellStart"/>
            <w:r>
              <w:rPr>
                <w:color w:val="000000"/>
              </w:rPr>
              <w:t>якої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додається</w:t>
            </w:r>
            <w:proofErr w:type="spellEnd"/>
            <w:r>
              <w:rPr>
                <w:color w:val="000000"/>
              </w:rPr>
              <w:t xml:space="preserve"> резюме </w:t>
            </w:r>
            <w:proofErr w:type="gramStart"/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дов</w:t>
            </w:r>
            <w:proofErr w:type="gramEnd"/>
            <w:r>
              <w:rPr>
                <w:color w:val="000000"/>
              </w:rPr>
              <w:t>ільній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формі</w:t>
            </w:r>
            <w:proofErr w:type="spellEnd"/>
            <w:r>
              <w:rPr>
                <w:color w:val="000000"/>
              </w:rPr>
              <w:t>;</w:t>
            </w:r>
          </w:p>
          <w:p w:rsidR="0079332D" w:rsidRDefault="0079332D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письмов</w:t>
            </w:r>
            <w:proofErr w:type="spellEnd"/>
            <w:r>
              <w:rPr>
                <w:color w:val="000000"/>
                <w:lang w:val="uk-UA"/>
              </w:rPr>
              <w:t xml:space="preserve">а </w:t>
            </w:r>
            <w:proofErr w:type="spellStart"/>
            <w:r>
              <w:rPr>
                <w:color w:val="000000"/>
              </w:rPr>
              <w:t>заяв</w:t>
            </w:r>
            <w:proofErr w:type="spellEnd"/>
            <w:r>
              <w:rPr>
                <w:color w:val="000000"/>
                <w:lang w:val="uk-UA"/>
              </w:rPr>
              <w:t>а із повідомленням щодо не</w:t>
            </w:r>
            <w:proofErr w:type="spellStart"/>
            <w:r>
              <w:rPr>
                <w:color w:val="000000"/>
              </w:rPr>
              <w:t>застос</w:t>
            </w:r>
            <w:r>
              <w:rPr>
                <w:color w:val="000000"/>
                <w:lang w:val="uk-UA"/>
              </w:rPr>
              <w:t>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заборон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визначен</w:t>
            </w:r>
            <w:r>
              <w:rPr>
                <w:color w:val="000000"/>
                <w:lang w:val="uk-UA"/>
              </w:rPr>
              <w:t>их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частин</w:t>
            </w:r>
            <w:r>
              <w:rPr>
                <w:color w:val="000000"/>
                <w:lang w:val="uk-UA"/>
              </w:rPr>
              <w:t>ами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 w:rsidR="00667701" w:rsidRPr="00667701">
              <w:fldChar w:fldCharType="begin"/>
            </w:r>
            <w:r>
              <w:instrText xml:space="preserve"> HYPERLINK "http://zakon.rada.gov.ua/laws/show/1682-18" \l "n13" \t "_blank" </w:instrText>
            </w:r>
            <w:r w:rsidR="00667701" w:rsidRPr="00667701">
              <w:fldChar w:fldCharType="separate"/>
            </w:r>
            <w:r>
              <w:rPr>
                <w:rStyle w:val="a4"/>
                <w:color w:val="000099"/>
              </w:rPr>
              <w:t>третьою</w:t>
            </w:r>
            <w:proofErr w:type="spellEnd"/>
            <w:r w:rsidR="00667701">
              <w:rPr>
                <w:rStyle w:val="a4"/>
                <w:color w:val="000099"/>
              </w:rPr>
              <w:fldChar w:fldCharType="end"/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> </w:t>
            </w:r>
            <w:hyperlink r:id="rId5" w:anchor="n14" w:tgtFrame="_blank" w:history="1">
              <w:r>
                <w:rPr>
                  <w:rStyle w:val="a4"/>
                  <w:color w:val="000099"/>
                </w:rPr>
                <w:t>четвертою</w:t>
              </w:r>
            </w:hyperlink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статті</w:t>
            </w:r>
            <w:proofErr w:type="spellEnd"/>
            <w:r>
              <w:rPr>
                <w:color w:val="000000"/>
              </w:rPr>
              <w:t xml:space="preserve"> 1 Закону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“Про </w:t>
            </w:r>
            <w:proofErr w:type="spellStart"/>
            <w:r>
              <w:rPr>
                <w:color w:val="000000"/>
              </w:rPr>
              <w:t>очищення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влади</w:t>
            </w:r>
            <w:proofErr w:type="spellEnd"/>
            <w:r>
              <w:rPr>
                <w:color w:val="000000"/>
              </w:rPr>
              <w:t>”</w:t>
            </w:r>
            <w:r>
              <w:rPr>
                <w:color w:val="000000"/>
                <w:lang w:val="uk-UA"/>
              </w:rPr>
              <w:t xml:space="preserve"> із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нада</w:t>
            </w:r>
            <w:r>
              <w:rPr>
                <w:color w:val="000000"/>
                <w:lang w:val="uk-UA"/>
              </w:rPr>
              <w:t>нням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згод</w:t>
            </w:r>
            <w:proofErr w:type="spellEnd"/>
            <w:r>
              <w:rPr>
                <w:color w:val="000000"/>
                <w:lang w:val="uk-UA"/>
              </w:rPr>
              <w:t>и</w:t>
            </w:r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проходження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перевірки</w:t>
            </w:r>
            <w:proofErr w:type="spellEnd"/>
            <w:r>
              <w:rPr>
                <w:color w:val="000000"/>
              </w:rPr>
              <w:t xml:space="preserve"> та </w:t>
            </w:r>
            <w:r>
              <w:rPr>
                <w:color w:val="000000"/>
                <w:lang w:val="uk-UA"/>
              </w:rPr>
              <w:t xml:space="preserve">на </w:t>
            </w:r>
            <w:proofErr w:type="spellStart"/>
            <w:r>
              <w:rPr>
                <w:color w:val="000000"/>
              </w:rPr>
              <w:t>оприлюднення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відомостей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зазначеного</w:t>
            </w:r>
            <w:proofErr w:type="spellEnd"/>
            <w:r>
              <w:rPr>
                <w:color w:val="000000"/>
              </w:rPr>
              <w:t xml:space="preserve"> Закону;</w:t>
            </w:r>
          </w:p>
          <w:p w:rsidR="0079332D" w:rsidRDefault="0079332D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 </w:t>
            </w:r>
            <w:proofErr w:type="spellStart"/>
            <w:r>
              <w:rPr>
                <w:color w:val="000000"/>
              </w:rPr>
              <w:t>копі</w:t>
            </w:r>
            <w:proofErr w:type="spellEnd"/>
            <w:r>
              <w:rPr>
                <w:color w:val="000000"/>
                <w:lang w:val="uk-UA"/>
              </w:rPr>
              <w:t>я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копії</w:t>
            </w:r>
            <w:proofErr w:type="spellEnd"/>
            <w:r>
              <w:rPr>
                <w:color w:val="000000"/>
              </w:rPr>
              <w:t>) документа (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) про </w:t>
            </w:r>
            <w:proofErr w:type="spellStart"/>
            <w:r>
              <w:rPr>
                <w:color w:val="000000"/>
              </w:rPr>
              <w:t>освіту</w:t>
            </w:r>
            <w:proofErr w:type="spellEnd"/>
            <w:r>
              <w:rPr>
                <w:color w:val="000000"/>
              </w:rPr>
              <w:t>;</w:t>
            </w:r>
          </w:p>
          <w:p w:rsidR="0079332D" w:rsidRDefault="0079332D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5) </w:t>
            </w:r>
            <w:r>
              <w:rPr>
                <w:color w:val="000000"/>
                <w:lang w:val="uk-UA"/>
              </w:rPr>
              <w:t xml:space="preserve">оригінал </w:t>
            </w:r>
            <w:proofErr w:type="spellStart"/>
            <w:r>
              <w:rPr>
                <w:color w:val="000000"/>
              </w:rPr>
              <w:t>посвідчення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атестації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вільного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володіння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державною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мовою</w:t>
            </w:r>
            <w:proofErr w:type="spellEnd"/>
            <w:r>
              <w:rPr>
                <w:color w:val="000000"/>
              </w:rPr>
              <w:t>;</w:t>
            </w:r>
          </w:p>
          <w:p w:rsidR="0079332D" w:rsidRDefault="0079332D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6) </w:t>
            </w:r>
            <w:proofErr w:type="spellStart"/>
            <w:r>
              <w:rPr>
                <w:color w:val="000000"/>
              </w:rPr>
              <w:t>заповнен</w:t>
            </w:r>
            <w:proofErr w:type="spellEnd"/>
            <w:r>
              <w:rPr>
                <w:color w:val="000000"/>
                <w:lang w:val="uk-UA"/>
              </w:rPr>
              <w:t xml:space="preserve">а </w:t>
            </w:r>
            <w:proofErr w:type="spellStart"/>
            <w:r>
              <w:rPr>
                <w:color w:val="000000"/>
              </w:rPr>
              <w:t>особов</w:t>
            </w:r>
            <w:proofErr w:type="spellEnd"/>
            <w:r>
              <w:rPr>
                <w:color w:val="000000"/>
                <w:lang w:val="uk-UA"/>
              </w:rPr>
              <w:t xml:space="preserve">а </w:t>
            </w:r>
            <w:proofErr w:type="spellStart"/>
            <w:r>
              <w:rPr>
                <w:color w:val="000000"/>
              </w:rPr>
              <w:t>картк</w:t>
            </w:r>
            <w:proofErr w:type="spellEnd"/>
            <w:r>
              <w:rPr>
                <w:color w:val="000000"/>
                <w:lang w:val="uk-UA"/>
              </w:rPr>
              <w:t xml:space="preserve">а </w:t>
            </w:r>
            <w:proofErr w:type="spellStart"/>
            <w:r>
              <w:rPr>
                <w:color w:val="000000"/>
              </w:rPr>
              <w:t>встановленого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зразка</w:t>
            </w:r>
            <w:proofErr w:type="spellEnd"/>
            <w:r>
              <w:rPr>
                <w:color w:val="000000"/>
              </w:rPr>
              <w:t>;</w:t>
            </w:r>
          </w:p>
          <w:p w:rsidR="0079332D" w:rsidRDefault="0079332D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деклараці</w:t>
            </w:r>
            <w:proofErr w:type="spellEnd"/>
            <w:r>
              <w:rPr>
                <w:color w:val="000000"/>
                <w:lang w:val="uk-UA"/>
              </w:rPr>
              <w:t>я</w:t>
            </w:r>
            <w:r>
              <w:rPr>
                <w:color w:val="000000"/>
              </w:rPr>
              <w:t xml:space="preserve"> особи, </w:t>
            </w:r>
            <w:proofErr w:type="spellStart"/>
            <w:r>
              <w:rPr>
                <w:color w:val="000000"/>
              </w:rPr>
              <w:t>уповноваженої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виконання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функцій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держави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місцевого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самоврядування</w:t>
            </w:r>
            <w:proofErr w:type="spellEnd"/>
            <w:r>
              <w:rPr>
                <w:color w:val="000000"/>
              </w:rPr>
              <w:t xml:space="preserve">, за </w:t>
            </w:r>
            <w:proofErr w:type="spellStart"/>
            <w:r>
              <w:rPr>
                <w:color w:val="000000"/>
              </w:rPr>
              <w:t>минулий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рік</w:t>
            </w:r>
            <w:proofErr w:type="spellEnd"/>
            <w:r>
              <w:rPr>
                <w:color w:val="000000"/>
                <w:lang w:val="uk-UA"/>
              </w:rPr>
              <w:t xml:space="preserve"> (надається у вигляді роздрукованого примірника заповненої декларації на офіційному </w:t>
            </w:r>
            <w:proofErr w:type="spellStart"/>
            <w:r>
              <w:rPr>
                <w:color w:val="000000"/>
                <w:lang w:val="uk-UA"/>
              </w:rPr>
              <w:t>веб-сайті</w:t>
            </w:r>
            <w:proofErr w:type="spellEnd"/>
            <w:r>
              <w:rPr>
                <w:color w:val="000000"/>
                <w:lang w:val="uk-UA"/>
              </w:rPr>
              <w:t xml:space="preserve"> НАЗК)</w:t>
            </w:r>
            <w:r>
              <w:rPr>
                <w:color w:val="000000"/>
              </w:rPr>
              <w:t>.</w:t>
            </w:r>
          </w:p>
          <w:p w:rsidR="0079332D" w:rsidRDefault="0079332D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lang w:val="uk-UA"/>
              </w:rPr>
            </w:pPr>
            <w:r w:rsidRPr="00694479">
              <w:rPr>
                <w:b/>
                <w:bCs/>
                <w:lang w:val="uk-UA"/>
              </w:rPr>
              <w:t xml:space="preserve"> Строк подання:</w:t>
            </w:r>
          </w:p>
          <w:p w:rsidR="0079332D" w:rsidRPr="00694479" w:rsidRDefault="0079332D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Cs/>
                <w:lang w:val="uk-UA"/>
              </w:rPr>
            </w:pPr>
            <w:r w:rsidRPr="00694479">
              <w:rPr>
                <w:b/>
                <w:bCs/>
                <w:lang w:val="uk-UA"/>
              </w:rPr>
              <w:t xml:space="preserve">до </w:t>
            </w:r>
            <w:r>
              <w:rPr>
                <w:b/>
                <w:bCs/>
                <w:lang w:val="uk-UA"/>
              </w:rPr>
              <w:t>18 год.00 хв. 20</w:t>
            </w:r>
            <w:r w:rsidRPr="00694479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лютого</w:t>
            </w:r>
            <w:r w:rsidRPr="00694479">
              <w:rPr>
                <w:b/>
                <w:bCs/>
                <w:lang w:val="uk-UA"/>
              </w:rPr>
              <w:t xml:space="preserve"> 2019 року</w:t>
            </w:r>
            <w:r w:rsidRPr="00694479">
              <w:rPr>
                <w:bCs/>
                <w:lang w:val="uk-UA"/>
              </w:rPr>
              <w:t xml:space="preserve"> </w:t>
            </w:r>
          </w:p>
        </w:tc>
      </w:tr>
      <w:tr w:rsidR="0079332D" w:rsidRPr="00694479" w:rsidTr="001A0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D" w:rsidRPr="00694479" w:rsidRDefault="0079332D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 xml:space="preserve">Місце, час та дата початку </w:t>
            </w:r>
          </w:p>
          <w:p w:rsidR="0079332D" w:rsidRPr="00694479" w:rsidRDefault="0079332D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Проведення конкурсу: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D" w:rsidRDefault="0079332D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7111E3">
              <w:rPr>
                <w:b/>
                <w:bCs/>
                <w:lang w:val="uk-UA"/>
              </w:rPr>
              <w:t>27 лютого 2019 року</w:t>
            </w:r>
            <w:r>
              <w:rPr>
                <w:bCs/>
                <w:lang w:val="uk-UA"/>
              </w:rPr>
              <w:t xml:space="preserve">, </w:t>
            </w:r>
          </w:p>
          <w:p w:rsidR="0079332D" w:rsidRDefault="0079332D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початок об 11год. 00 хв. </w:t>
            </w:r>
          </w:p>
          <w:p w:rsidR="0079332D" w:rsidRDefault="0079332D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за адресою: Господарський суд Дніпропетровської області, </w:t>
            </w:r>
          </w:p>
          <w:p w:rsidR="0079332D" w:rsidRPr="00694479" w:rsidRDefault="0079332D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м. Дніпро,вул. Володимира Винниченка, 1</w:t>
            </w:r>
          </w:p>
        </w:tc>
      </w:tr>
      <w:tr w:rsidR="0079332D" w:rsidRPr="00694479" w:rsidTr="001A0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D" w:rsidRPr="00694479" w:rsidRDefault="0079332D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D" w:rsidRPr="00694479" w:rsidRDefault="0079332D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 xml:space="preserve">Гринь Олена Володимирівна  </w:t>
            </w:r>
          </w:p>
          <w:p w:rsidR="0079332D" w:rsidRPr="00694479" w:rsidRDefault="0079332D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 xml:space="preserve">тел. (056) 377-32-02, </w:t>
            </w:r>
          </w:p>
          <w:p w:rsidR="0079332D" w:rsidRDefault="0079332D" w:rsidP="001A0727">
            <w:pPr>
              <w:pStyle w:val="a3"/>
              <w:spacing w:before="0" w:beforeAutospacing="0" w:after="0" w:afterAutospacing="0"/>
              <w:rPr>
                <w:sz w:val="22"/>
                <w:szCs w:val="22"/>
                <w:u w:val="single"/>
                <w:lang w:val="uk-UA"/>
              </w:rPr>
            </w:pPr>
            <w:r w:rsidRPr="00694479">
              <w:rPr>
                <w:bCs/>
                <w:lang w:val="uk-UA"/>
              </w:rPr>
              <w:t xml:space="preserve">електронна пошта: </w:t>
            </w:r>
            <w:hyperlink r:id="rId6" w:history="1">
              <w:r w:rsidRPr="00475B85">
                <w:rPr>
                  <w:rStyle w:val="a4"/>
                  <w:sz w:val="22"/>
                  <w:szCs w:val="22"/>
                  <w:lang w:val="en-US"/>
                </w:rPr>
                <w:t>o</w:t>
              </w:r>
              <w:r w:rsidRPr="00475B85">
                <w:rPr>
                  <w:rStyle w:val="a4"/>
                  <w:sz w:val="22"/>
                  <w:szCs w:val="22"/>
                </w:rPr>
                <w:t>.</w:t>
              </w:r>
              <w:r w:rsidRPr="00475B85">
                <w:rPr>
                  <w:rStyle w:val="a4"/>
                  <w:sz w:val="22"/>
                  <w:szCs w:val="22"/>
                  <w:lang w:val="en-US"/>
                </w:rPr>
                <w:t>grin</w:t>
              </w:r>
              <w:r w:rsidRPr="00475B85">
                <w:rPr>
                  <w:rStyle w:val="a4"/>
                  <w:sz w:val="22"/>
                  <w:szCs w:val="22"/>
                </w:rPr>
                <w:t>@</w:t>
              </w:r>
              <w:proofErr w:type="spellStart"/>
              <w:r w:rsidRPr="00475B85">
                <w:rPr>
                  <w:rStyle w:val="a4"/>
                  <w:sz w:val="22"/>
                  <w:szCs w:val="22"/>
                  <w:lang w:val="en-US"/>
                </w:rPr>
                <w:t>dp</w:t>
              </w:r>
              <w:proofErr w:type="spellEnd"/>
              <w:r w:rsidRPr="00475B85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475B85">
                <w:rPr>
                  <w:rStyle w:val="a4"/>
                  <w:sz w:val="22"/>
                  <w:szCs w:val="22"/>
                  <w:lang w:val="en-US"/>
                </w:rPr>
                <w:t>arbitr</w:t>
              </w:r>
              <w:proofErr w:type="spellEnd"/>
              <w:r w:rsidRPr="00475B85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475B85">
                <w:rPr>
                  <w:rStyle w:val="a4"/>
                  <w:sz w:val="22"/>
                  <w:szCs w:val="22"/>
                  <w:lang w:val="en-US"/>
                </w:rPr>
                <w:t>gov</w:t>
              </w:r>
              <w:proofErr w:type="spellEnd"/>
              <w:r w:rsidRPr="00475B85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475B85">
                <w:rPr>
                  <w:rStyle w:val="a4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  <w:p w:rsidR="0079332D" w:rsidRPr="007111E3" w:rsidRDefault="0079332D" w:rsidP="001A07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7111E3">
              <w:rPr>
                <w:sz w:val="22"/>
                <w:szCs w:val="22"/>
                <w:lang w:val="uk-UA"/>
              </w:rPr>
              <w:t>адреса для подання документів для участі у конкурсі особисто або надсилання поштою:</w:t>
            </w:r>
          </w:p>
          <w:p w:rsidR="0079332D" w:rsidRPr="007111E3" w:rsidRDefault="0079332D" w:rsidP="001A07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7111E3">
              <w:rPr>
                <w:sz w:val="22"/>
                <w:szCs w:val="22"/>
                <w:lang w:val="uk-UA"/>
              </w:rPr>
              <w:t>м. Дніпро, вул.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111E3">
              <w:rPr>
                <w:sz w:val="22"/>
                <w:szCs w:val="22"/>
                <w:lang w:val="uk-UA"/>
              </w:rPr>
              <w:t>Володимира Винниченка,1</w:t>
            </w:r>
          </w:p>
          <w:p w:rsidR="0079332D" w:rsidRPr="00694479" w:rsidRDefault="0079332D" w:rsidP="001A0727">
            <w:pPr>
              <w:pStyle w:val="a3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7111E3">
              <w:rPr>
                <w:sz w:val="22"/>
                <w:szCs w:val="22"/>
                <w:lang w:val="uk-UA"/>
              </w:rPr>
              <w:t>( з поміткою на конверті «Для участі у конкурсі»)</w:t>
            </w:r>
          </w:p>
        </w:tc>
      </w:tr>
    </w:tbl>
    <w:p w:rsidR="0079332D" w:rsidRDefault="0079332D" w:rsidP="0079332D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79332D" w:rsidRPr="008129E1" w:rsidRDefault="0079332D" w:rsidP="007933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8129E1">
        <w:rPr>
          <w:b/>
          <w:bCs/>
          <w:sz w:val="28"/>
          <w:szCs w:val="28"/>
          <w:lang w:val="uk-UA"/>
        </w:rPr>
        <w:t>Кваліфікаційні вимоги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292"/>
      </w:tblGrid>
      <w:tr w:rsidR="0079332D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D" w:rsidRPr="00694479" w:rsidRDefault="0079332D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1. Освіта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D" w:rsidRPr="00694479" w:rsidRDefault="0079332D" w:rsidP="001A0727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874EF6">
              <w:rPr>
                <w:bCs/>
                <w:lang w:val="uk-UA"/>
              </w:rPr>
              <w:t>Вища</w:t>
            </w:r>
            <w:r>
              <w:rPr>
                <w:bCs/>
                <w:lang w:val="uk-UA"/>
              </w:rPr>
              <w:t xml:space="preserve">, </w:t>
            </w:r>
            <w:r w:rsidRPr="00874EF6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не нижче </w:t>
            </w:r>
            <w:r w:rsidRPr="00874EF6">
              <w:rPr>
                <w:bCs/>
                <w:lang w:val="uk-UA"/>
              </w:rPr>
              <w:t>ступеня</w:t>
            </w:r>
            <w:r>
              <w:rPr>
                <w:bCs/>
                <w:lang w:val="uk-UA"/>
              </w:rPr>
              <w:t xml:space="preserve"> </w:t>
            </w:r>
            <w:r w:rsidR="009E1127">
              <w:rPr>
                <w:bCs/>
                <w:lang w:val="uk-UA"/>
              </w:rPr>
              <w:t xml:space="preserve">бакалавра, </w:t>
            </w:r>
            <w:r>
              <w:rPr>
                <w:bCs/>
                <w:lang w:val="uk-UA"/>
              </w:rPr>
              <w:t>молодшого бакалавра відповідного професійного спрямування</w:t>
            </w:r>
          </w:p>
        </w:tc>
      </w:tr>
      <w:tr w:rsidR="0079332D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D" w:rsidRPr="00694479" w:rsidRDefault="0079332D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2. Досвід роботи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D" w:rsidRPr="00694479" w:rsidRDefault="0079332D" w:rsidP="001A0727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Без вимог до досвіду роботи</w:t>
            </w:r>
          </w:p>
        </w:tc>
      </w:tr>
      <w:tr w:rsidR="0079332D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D" w:rsidRPr="00694479" w:rsidRDefault="0079332D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3. Володіння державною мовою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D" w:rsidRPr="00694479" w:rsidRDefault="0079332D" w:rsidP="001A0727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Вільне</w:t>
            </w:r>
            <w:r>
              <w:rPr>
                <w:bCs/>
                <w:lang w:val="uk-UA"/>
              </w:rPr>
              <w:t xml:space="preserve"> володіння державною мовою</w:t>
            </w:r>
          </w:p>
        </w:tc>
      </w:tr>
    </w:tbl>
    <w:p w:rsidR="0079332D" w:rsidRDefault="0079332D" w:rsidP="0079332D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</w:p>
    <w:p w:rsidR="0079332D" w:rsidRPr="008129E1" w:rsidRDefault="0079332D" w:rsidP="007933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8129E1">
        <w:rPr>
          <w:b/>
          <w:bCs/>
          <w:sz w:val="28"/>
          <w:szCs w:val="28"/>
          <w:lang w:val="uk-UA"/>
        </w:rPr>
        <w:t>Вимоги до компетентності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0"/>
      </w:tblGrid>
      <w:tr w:rsidR="0079332D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D" w:rsidRPr="005B03A8" w:rsidRDefault="0079332D" w:rsidP="001A072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lang w:val="uk-UA"/>
              </w:rPr>
            </w:pPr>
            <w:r w:rsidRPr="005B03A8">
              <w:rPr>
                <w:b/>
                <w:bCs/>
                <w:lang w:val="uk-UA"/>
              </w:rPr>
              <w:t>Вимоги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D" w:rsidRPr="005B03A8" w:rsidRDefault="0079332D" w:rsidP="001A0727">
            <w:pPr>
              <w:pStyle w:val="a3"/>
              <w:spacing w:before="0" w:beforeAutospacing="0" w:after="0" w:afterAutospacing="0"/>
              <w:jc w:val="both"/>
              <w:rPr>
                <w:b/>
                <w:color w:val="303030"/>
                <w:shd w:val="clear" w:color="auto" w:fill="FFFFFF"/>
                <w:lang w:val="uk-UA"/>
              </w:rPr>
            </w:pPr>
            <w:r w:rsidRPr="005B03A8">
              <w:rPr>
                <w:b/>
                <w:color w:val="303030"/>
                <w:shd w:val="clear" w:color="auto" w:fill="FFFFFF"/>
                <w:lang w:val="uk-UA"/>
              </w:rPr>
              <w:t>Компоненти вимоги</w:t>
            </w:r>
          </w:p>
        </w:tc>
      </w:tr>
      <w:tr w:rsidR="0079332D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D" w:rsidRPr="00694479" w:rsidRDefault="0079332D" w:rsidP="001A0727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 xml:space="preserve">1. </w:t>
            </w:r>
            <w:r>
              <w:rPr>
                <w:bCs/>
                <w:lang w:val="uk-UA"/>
              </w:rPr>
              <w:t>Уміння працювати з комп’ютером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D" w:rsidRPr="00694479" w:rsidRDefault="0079332D" w:rsidP="001A0727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proofErr w:type="spellStart"/>
            <w:r w:rsidRPr="00694479">
              <w:rPr>
                <w:color w:val="303030"/>
                <w:shd w:val="clear" w:color="auto" w:fill="FFFFFF"/>
              </w:rPr>
              <w:t>Вміння</w:t>
            </w:r>
            <w:proofErr w:type="spellEnd"/>
            <w:r>
              <w:rPr>
                <w:color w:val="30303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94479">
              <w:rPr>
                <w:color w:val="303030"/>
                <w:shd w:val="clear" w:color="auto" w:fill="FFFFFF"/>
              </w:rPr>
              <w:t>використовувати</w:t>
            </w:r>
            <w:proofErr w:type="spellEnd"/>
            <w:r>
              <w:rPr>
                <w:color w:val="30303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94479">
              <w:rPr>
                <w:color w:val="303030"/>
                <w:shd w:val="clear" w:color="auto" w:fill="FFFFFF"/>
              </w:rPr>
              <w:t>комп’ютерне</w:t>
            </w:r>
            <w:proofErr w:type="spellEnd"/>
            <w:r>
              <w:rPr>
                <w:color w:val="30303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94479">
              <w:rPr>
                <w:color w:val="303030"/>
                <w:shd w:val="clear" w:color="auto" w:fill="FFFFFF"/>
              </w:rPr>
              <w:t>обладнання</w:t>
            </w:r>
            <w:proofErr w:type="spellEnd"/>
            <w:r w:rsidRPr="00694479">
              <w:rPr>
                <w:color w:val="303030"/>
                <w:shd w:val="clear" w:color="auto" w:fill="FFFFFF"/>
              </w:rPr>
              <w:t xml:space="preserve"> та </w:t>
            </w:r>
            <w:proofErr w:type="spellStart"/>
            <w:r w:rsidRPr="00694479">
              <w:rPr>
                <w:color w:val="303030"/>
                <w:shd w:val="clear" w:color="auto" w:fill="FFFFFF"/>
              </w:rPr>
              <w:t>програмне</w:t>
            </w:r>
            <w:proofErr w:type="spellEnd"/>
            <w:r>
              <w:rPr>
                <w:color w:val="30303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94479">
              <w:rPr>
                <w:color w:val="303030"/>
                <w:shd w:val="clear" w:color="auto" w:fill="FFFFFF"/>
              </w:rPr>
              <w:t>забезпечення</w:t>
            </w:r>
            <w:proofErr w:type="spellEnd"/>
            <w:r w:rsidRPr="00694479">
              <w:rPr>
                <w:color w:val="303030"/>
                <w:shd w:val="clear" w:color="auto" w:fill="FFFFFF"/>
              </w:rPr>
              <w:t xml:space="preserve">, </w:t>
            </w:r>
            <w:proofErr w:type="spellStart"/>
            <w:r w:rsidRPr="00694479">
              <w:rPr>
                <w:color w:val="303030"/>
                <w:shd w:val="clear" w:color="auto" w:fill="FFFFFF"/>
              </w:rPr>
              <w:t>використовувати</w:t>
            </w:r>
            <w:proofErr w:type="spellEnd"/>
            <w:r>
              <w:rPr>
                <w:color w:val="30303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94479">
              <w:rPr>
                <w:color w:val="303030"/>
                <w:shd w:val="clear" w:color="auto" w:fill="FFFFFF"/>
              </w:rPr>
              <w:t>офісну</w:t>
            </w:r>
            <w:proofErr w:type="spellEnd"/>
            <w:r>
              <w:rPr>
                <w:color w:val="30303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94479">
              <w:rPr>
                <w:color w:val="303030"/>
                <w:shd w:val="clear" w:color="auto" w:fill="FFFFFF"/>
              </w:rPr>
              <w:t>техніку</w:t>
            </w:r>
            <w:proofErr w:type="spellEnd"/>
          </w:p>
        </w:tc>
      </w:tr>
      <w:tr w:rsidR="0079332D" w:rsidRPr="000C5127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D" w:rsidRPr="00694479" w:rsidRDefault="0079332D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 Необхідні ділові якості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D" w:rsidRDefault="0079332D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2A2928"/>
                <w:shd w:val="clear" w:color="auto" w:fill="FFFFFF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>- оперативність;</w:t>
            </w:r>
          </w:p>
          <w:p w:rsidR="0079332D" w:rsidRDefault="0079332D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2A2928"/>
                <w:shd w:val="clear" w:color="auto" w:fill="FFFFFF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 xml:space="preserve">- </w:t>
            </w:r>
            <w:proofErr w:type="spellStart"/>
            <w:r>
              <w:rPr>
                <w:color w:val="2A2928"/>
                <w:shd w:val="clear" w:color="auto" w:fill="FFFFFF"/>
                <w:lang w:val="uk-UA"/>
              </w:rPr>
              <w:t>стресостійкість</w:t>
            </w:r>
            <w:proofErr w:type="spellEnd"/>
            <w:r>
              <w:rPr>
                <w:color w:val="2A2928"/>
                <w:shd w:val="clear" w:color="auto" w:fill="FFFFFF"/>
                <w:lang w:val="uk-UA"/>
              </w:rPr>
              <w:t>;</w:t>
            </w:r>
          </w:p>
          <w:p w:rsidR="0079332D" w:rsidRPr="000C5127" w:rsidRDefault="0079332D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303030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>- у</w:t>
            </w:r>
            <w:proofErr w:type="spellStart"/>
            <w:r w:rsidRPr="007C0B20">
              <w:rPr>
                <w:color w:val="2A2928"/>
                <w:shd w:val="clear" w:color="auto" w:fill="FFFFFF"/>
              </w:rPr>
              <w:t>міння</w:t>
            </w:r>
            <w:proofErr w:type="spellEnd"/>
            <w:r>
              <w:rPr>
                <w:color w:val="2A29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C0B20">
              <w:rPr>
                <w:color w:val="2A2928"/>
                <w:shd w:val="clear" w:color="auto" w:fill="FFFFFF"/>
              </w:rPr>
              <w:t>дотримуватись</w:t>
            </w:r>
            <w:proofErr w:type="spellEnd"/>
            <w:r>
              <w:rPr>
                <w:color w:val="2A29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2A2928"/>
                <w:shd w:val="clear" w:color="auto" w:fill="FFFFFF"/>
              </w:rPr>
              <w:t>субординації</w:t>
            </w:r>
            <w:proofErr w:type="spellEnd"/>
            <w:r>
              <w:rPr>
                <w:color w:val="2A2928"/>
                <w:shd w:val="clear" w:color="auto" w:fill="FFFFFF"/>
                <w:lang w:val="uk-UA"/>
              </w:rPr>
              <w:t>.</w:t>
            </w:r>
          </w:p>
        </w:tc>
      </w:tr>
      <w:tr w:rsidR="0079332D" w:rsidRPr="007C0B20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D" w:rsidRPr="00694479" w:rsidRDefault="0079332D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3.  Необхідні особисті якості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D" w:rsidRDefault="0079332D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2A2928"/>
                <w:shd w:val="clear" w:color="auto" w:fill="FFFFFF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 xml:space="preserve">- дисциплінованість; </w:t>
            </w:r>
          </w:p>
          <w:p w:rsidR="0079332D" w:rsidRDefault="0079332D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2A2928"/>
                <w:shd w:val="clear" w:color="auto" w:fill="FFFFFF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>- г</w:t>
            </w:r>
            <w:r w:rsidRPr="007C0B20">
              <w:rPr>
                <w:color w:val="2A2928"/>
                <w:shd w:val="clear" w:color="auto" w:fill="FFFFFF"/>
                <w:lang w:val="uk-UA"/>
              </w:rPr>
              <w:t>отовність допомогти</w:t>
            </w:r>
            <w:r>
              <w:rPr>
                <w:color w:val="2A2928"/>
                <w:shd w:val="clear" w:color="auto" w:fill="FFFFFF"/>
                <w:lang w:val="uk-UA"/>
              </w:rPr>
              <w:t>;</w:t>
            </w:r>
            <w:r w:rsidRPr="007C0B20">
              <w:rPr>
                <w:color w:val="2A2928"/>
                <w:shd w:val="clear" w:color="auto" w:fill="FFFFFF"/>
                <w:lang w:val="uk-UA"/>
              </w:rPr>
              <w:t xml:space="preserve"> </w:t>
            </w:r>
          </w:p>
          <w:p w:rsidR="0079332D" w:rsidRPr="007C0B20" w:rsidRDefault="0079332D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303030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>- е</w:t>
            </w:r>
            <w:r w:rsidRPr="007C0B20">
              <w:rPr>
                <w:color w:val="2A2928"/>
                <w:shd w:val="clear" w:color="auto" w:fill="FFFFFF"/>
                <w:lang w:val="uk-UA"/>
              </w:rPr>
              <w:t>моційна стабільність</w:t>
            </w:r>
            <w:r>
              <w:rPr>
                <w:color w:val="2A2928"/>
                <w:shd w:val="clear" w:color="auto" w:fill="FFFFFF"/>
                <w:lang w:val="uk-UA"/>
              </w:rPr>
              <w:t>.</w:t>
            </w:r>
          </w:p>
        </w:tc>
      </w:tr>
      <w:tr w:rsidR="0079332D" w:rsidRPr="00694479" w:rsidTr="001A072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D" w:rsidRPr="00694479" w:rsidRDefault="0079332D" w:rsidP="001A0727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  <w:p w:rsidR="0079332D" w:rsidRPr="00694479" w:rsidRDefault="0079332D" w:rsidP="001A072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94479">
              <w:rPr>
                <w:b/>
                <w:bCs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79332D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D" w:rsidRPr="00694479" w:rsidRDefault="0079332D" w:rsidP="001A0727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1. Знання законодавства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D" w:rsidRPr="00694479" w:rsidRDefault="0079332D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Pr="00694479">
              <w:rPr>
                <w:bCs/>
                <w:lang w:val="uk-UA"/>
              </w:rPr>
              <w:t>Конституція України</w:t>
            </w:r>
          </w:p>
          <w:p w:rsidR="0079332D" w:rsidRPr="00694479" w:rsidRDefault="0079332D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Pr="00694479">
              <w:rPr>
                <w:bCs/>
                <w:lang w:val="uk-UA"/>
              </w:rPr>
              <w:t>Закон України «Про державну службу»</w:t>
            </w:r>
          </w:p>
          <w:p w:rsidR="0079332D" w:rsidRPr="00694479" w:rsidRDefault="0079332D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  <w:lang w:val="uk-UA"/>
              </w:rPr>
              <w:t xml:space="preserve">- </w:t>
            </w:r>
            <w:r w:rsidRPr="00694479">
              <w:rPr>
                <w:bCs/>
                <w:lang w:val="uk-UA"/>
              </w:rPr>
              <w:t>Закон України «Про запобігання корупції»</w:t>
            </w:r>
            <w:r>
              <w:t xml:space="preserve">       </w:t>
            </w:r>
          </w:p>
        </w:tc>
      </w:tr>
      <w:tr w:rsidR="0079332D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D" w:rsidRPr="00694479" w:rsidRDefault="0079332D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2. Знання спеціального законодавства, що пов’язане із завданнями та змістом роботи державного службовця до посадової інструкції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D" w:rsidRDefault="0079332D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Закон України «Про судоустрій і статус суддів»</w:t>
            </w:r>
          </w:p>
          <w:p w:rsidR="0079332D" w:rsidRDefault="0079332D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Закон України «Про захист інформації в інформаційно-телекомунікаційних системах»  </w:t>
            </w:r>
          </w:p>
          <w:p w:rsidR="0079332D" w:rsidRPr="00694479" w:rsidRDefault="0079332D" w:rsidP="001A0727">
            <w:pPr>
              <w:pStyle w:val="a3"/>
              <w:spacing w:before="0" w:beforeAutospacing="0" w:after="0" w:afterAutospacing="0"/>
              <w:rPr>
                <w:color w:val="303030"/>
                <w:lang w:val="uk-UA"/>
              </w:rPr>
            </w:pPr>
            <w:r>
              <w:rPr>
                <w:bCs/>
                <w:lang w:val="uk-UA"/>
              </w:rPr>
              <w:t>- Закон України «Про захист публічної інформації»</w:t>
            </w:r>
          </w:p>
        </w:tc>
      </w:tr>
    </w:tbl>
    <w:p w:rsidR="00144210" w:rsidRPr="000028A9" w:rsidRDefault="00144210" w:rsidP="0079332D">
      <w:pPr>
        <w:pStyle w:val="a3"/>
        <w:spacing w:before="0" w:beforeAutospacing="0" w:after="0" w:afterAutospacing="0"/>
        <w:ind w:left="720"/>
      </w:pPr>
    </w:p>
    <w:sectPr w:rsidR="00144210" w:rsidRPr="000028A9" w:rsidSect="0095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2689A"/>
    <w:multiLevelType w:val="multilevel"/>
    <w:tmpl w:val="0158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6B6"/>
    <w:rsid w:val="000028A9"/>
    <w:rsid w:val="00144210"/>
    <w:rsid w:val="003677A6"/>
    <w:rsid w:val="003C17CF"/>
    <w:rsid w:val="00505AFD"/>
    <w:rsid w:val="005076B6"/>
    <w:rsid w:val="00571247"/>
    <w:rsid w:val="005836B9"/>
    <w:rsid w:val="00627ACA"/>
    <w:rsid w:val="00667701"/>
    <w:rsid w:val="0079332D"/>
    <w:rsid w:val="0080502E"/>
    <w:rsid w:val="00956347"/>
    <w:rsid w:val="009E1127"/>
    <w:rsid w:val="00CC5C35"/>
    <w:rsid w:val="00F06209"/>
    <w:rsid w:val="00F9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5076B6"/>
    <w:rPr>
      <w:color w:val="0000FF"/>
      <w:u w:val="single"/>
    </w:rPr>
  </w:style>
  <w:style w:type="paragraph" w:styleId="a5">
    <w:name w:val="Body Text"/>
    <w:basedOn w:val="a"/>
    <w:link w:val="a6"/>
    <w:rsid w:val="005076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076B6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">
    <w:name w:val="listparagraphcxspmiddle"/>
    <w:basedOn w:val="a"/>
    <w:rsid w:val="0050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50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9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1B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grin@dp.arbitr.gov.ua" TargetMode="External"/><Relationship Id="rId5" Type="http://schemas.openxmlformats.org/officeDocument/2006/relationships/hyperlink" Target="http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4763</Characters>
  <Application>Microsoft Office Word</Application>
  <DocSecurity>0</DocSecurity>
  <Lines>39</Lines>
  <Paragraphs>11</Paragraphs>
  <ScaleCrop>false</ScaleCrop>
  <Company>Grizli777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</dc:creator>
  <cp:keywords/>
  <dc:description/>
  <cp:lastModifiedBy>grin</cp:lastModifiedBy>
  <cp:revision>10</cp:revision>
  <dcterms:created xsi:type="dcterms:W3CDTF">2019-01-22T12:31:00Z</dcterms:created>
  <dcterms:modified xsi:type="dcterms:W3CDTF">2019-01-28T10:02:00Z</dcterms:modified>
</cp:coreProperties>
</file>