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5C" w:rsidRPr="00C3435C" w:rsidRDefault="00C3435C" w:rsidP="00C3435C">
      <w:pPr>
        <w:pStyle w:val="a3"/>
        <w:tabs>
          <w:tab w:val="left" w:pos="5954"/>
        </w:tabs>
        <w:ind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3435C">
        <w:rPr>
          <w:rFonts w:ascii="Times New Roman" w:hAnsi="Times New Roman" w:cs="Times New Roman"/>
          <w:sz w:val="24"/>
          <w:szCs w:val="24"/>
        </w:rPr>
        <w:t>Господарський суд Вінницької області</w:t>
      </w:r>
    </w:p>
    <w:p w:rsidR="00C3435C" w:rsidRPr="00C3435C" w:rsidRDefault="00C3435C" w:rsidP="00C3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4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435C">
        <w:rPr>
          <w:rFonts w:ascii="Times New Roman" w:hAnsi="Times New Roman" w:cs="Times New Roman"/>
          <w:sz w:val="24"/>
          <w:szCs w:val="24"/>
          <w:lang w:val="en-US"/>
        </w:rPr>
        <w:t>вул. Пирогова, 29, м. Вінниця, 21018</w:t>
      </w:r>
    </w:p>
    <w:p w:rsidR="0070433D" w:rsidRPr="00C3435C" w:rsidRDefault="000249BC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F1" w:rsidRPr="00C3435C" w:rsidRDefault="00AA38F1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35C">
        <w:rPr>
          <w:rFonts w:ascii="Times New Roman" w:hAnsi="Times New Roman" w:cs="Times New Roman"/>
          <w:sz w:val="24"/>
          <w:szCs w:val="24"/>
        </w:rPr>
        <w:t>Судді</w:t>
      </w:r>
    </w:p>
    <w:p w:rsidR="0009327A" w:rsidRPr="00C3435C" w:rsidRDefault="0009327A" w:rsidP="00C3435C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35C">
        <w:rPr>
          <w:rFonts w:ascii="Times New Roman" w:hAnsi="Times New Roman" w:cs="Times New Roman"/>
          <w:sz w:val="24"/>
          <w:szCs w:val="24"/>
        </w:rPr>
        <w:t>Справа №</w:t>
      </w:r>
      <w:r w:rsidR="00C3435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0433D" w:rsidRPr="00C3435C" w:rsidRDefault="00AA38F1" w:rsidP="00C3435C">
      <w:pPr>
        <w:pStyle w:val="a3"/>
        <w:tabs>
          <w:tab w:val="left" w:pos="4395"/>
        </w:tabs>
        <w:ind w:left="4536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35C">
        <w:rPr>
          <w:rFonts w:ascii="Times New Roman" w:hAnsi="Times New Roman" w:cs="Times New Roman"/>
          <w:sz w:val="24"/>
          <w:szCs w:val="24"/>
        </w:rPr>
        <w:t>В</w:t>
      </w:r>
      <w:r w:rsidR="0070433D" w:rsidRPr="00C3435C">
        <w:rPr>
          <w:rFonts w:ascii="Times New Roman" w:hAnsi="Times New Roman" w:cs="Times New Roman"/>
          <w:sz w:val="24"/>
          <w:szCs w:val="24"/>
        </w:rPr>
        <w:t>ід</w:t>
      </w:r>
      <w:r w:rsidR="00C3435C">
        <w:rPr>
          <w:rFonts w:ascii="Times New Roman" w:hAnsi="Times New Roman" w:cs="Times New Roman"/>
          <w:sz w:val="24"/>
          <w:szCs w:val="24"/>
        </w:rPr>
        <w:t xml:space="preserve"> </w:t>
      </w:r>
      <w:r w:rsidR="0070433D" w:rsidRPr="00C3435C">
        <w:rPr>
          <w:rFonts w:ascii="Times New Roman" w:hAnsi="Times New Roman" w:cs="Times New Roman"/>
          <w:sz w:val="24"/>
          <w:szCs w:val="24"/>
        </w:rPr>
        <w:t xml:space="preserve">(ПІБ </w:t>
      </w:r>
      <w:r w:rsidR="00C3435C">
        <w:rPr>
          <w:rFonts w:ascii="Times New Roman" w:hAnsi="Times New Roman" w:cs="Times New Roman"/>
          <w:sz w:val="24"/>
          <w:szCs w:val="24"/>
        </w:rPr>
        <w:t>о</w:t>
      </w:r>
      <w:r w:rsidR="0070433D" w:rsidRPr="00C3435C">
        <w:rPr>
          <w:rFonts w:ascii="Times New Roman" w:hAnsi="Times New Roman" w:cs="Times New Roman"/>
          <w:sz w:val="24"/>
          <w:szCs w:val="24"/>
        </w:rPr>
        <w:t>соби, її уповноваженого представника</w:t>
      </w:r>
      <w:r w:rsidR="00C3435C">
        <w:rPr>
          <w:rFonts w:ascii="Times New Roman" w:hAnsi="Times New Roman" w:cs="Times New Roman"/>
          <w:sz w:val="24"/>
          <w:szCs w:val="24"/>
        </w:rPr>
        <w:t>, контактні дані</w:t>
      </w:r>
      <w:r w:rsidR="0070433D" w:rsidRPr="00C3435C">
        <w:rPr>
          <w:rFonts w:ascii="Times New Roman" w:hAnsi="Times New Roman" w:cs="Times New Roman"/>
          <w:sz w:val="24"/>
          <w:szCs w:val="24"/>
        </w:rPr>
        <w:t>)</w:t>
      </w:r>
    </w:p>
    <w:p w:rsidR="0009327A" w:rsidRPr="00C3435C" w:rsidRDefault="0009327A" w:rsidP="00AA38F1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33D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35C" w:rsidRDefault="00C3435C" w:rsidP="0070433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35C" w:rsidRDefault="00C3435C" w:rsidP="0070433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35C" w:rsidRDefault="00C3435C" w:rsidP="0070433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35C" w:rsidRPr="00C3435C" w:rsidRDefault="00C3435C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3D" w:rsidRPr="00C3435C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5C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70433D" w:rsidRDefault="0070433D" w:rsidP="009979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5C">
        <w:rPr>
          <w:rFonts w:ascii="Times New Roman" w:hAnsi="Times New Roman" w:cs="Times New Roman"/>
          <w:b/>
          <w:sz w:val="24"/>
          <w:szCs w:val="24"/>
        </w:rPr>
        <w:t xml:space="preserve">про отримання процесуальних документів </w:t>
      </w:r>
      <w:r w:rsidR="00C0634F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="009979A9" w:rsidRPr="00C3435C">
        <w:rPr>
          <w:rFonts w:ascii="Times New Roman" w:hAnsi="Times New Roman" w:cs="Times New Roman"/>
          <w:b/>
          <w:sz w:val="24"/>
          <w:szCs w:val="24"/>
        </w:rPr>
        <w:t>електронному вигляді</w:t>
      </w:r>
    </w:p>
    <w:p w:rsidR="00C3435C" w:rsidRPr="00C3435C" w:rsidRDefault="00C3435C" w:rsidP="009979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3D" w:rsidRPr="00C3435C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35C" w:rsidRDefault="009979A9" w:rsidP="00C3435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435C">
        <w:rPr>
          <w:rFonts w:ascii="Times New Roman" w:hAnsi="Times New Roman" w:cs="Times New Roman"/>
          <w:sz w:val="24"/>
          <w:szCs w:val="24"/>
        </w:rPr>
        <w:t>Прошу надсилати процесуальні документи в електронному вигляді на електронну адресу______________________________________</w:t>
      </w:r>
      <w:r w:rsidRPr="00C343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433D" w:rsidRDefault="0070433D" w:rsidP="00704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35C" w:rsidRDefault="00C3435C" w:rsidP="00704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35C" w:rsidRDefault="00C3435C" w:rsidP="00704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35C" w:rsidRDefault="00C3435C" w:rsidP="00704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35C" w:rsidRDefault="00C3435C" w:rsidP="00704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35C" w:rsidRDefault="00C3435C" w:rsidP="00704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35C" w:rsidRPr="00C3435C" w:rsidRDefault="00C3435C" w:rsidP="00704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33D" w:rsidRPr="00C3435C" w:rsidRDefault="0070433D" w:rsidP="00704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33D" w:rsidRPr="00C3435C" w:rsidRDefault="00213F29" w:rsidP="00704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35C">
        <w:rPr>
          <w:rFonts w:ascii="Times New Roman" w:hAnsi="Times New Roman" w:cs="Times New Roman"/>
          <w:sz w:val="24"/>
          <w:szCs w:val="24"/>
        </w:rPr>
        <w:t>«______»________</w:t>
      </w:r>
      <w:r w:rsidR="0070433D" w:rsidRPr="00C3435C">
        <w:rPr>
          <w:rFonts w:ascii="Times New Roman" w:hAnsi="Times New Roman" w:cs="Times New Roman"/>
          <w:sz w:val="24"/>
          <w:szCs w:val="24"/>
        </w:rPr>
        <w:t xml:space="preserve">20____ р.              </w:t>
      </w:r>
      <w:r w:rsidRPr="00C343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0433D" w:rsidRPr="00C3435C">
        <w:rPr>
          <w:rFonts w:ascii="Times New Roman" w:hAnsi="Times New Roman" w:cs="Times New Roman"/>
          <w:sz w:val="24"/>
          <w:szCs w:val="24"/>
        </w:rPr>
        <w:t xml:space="preserve"> </w:t>
      </w:r>
      <w:r w:rsidR="00C343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33D" w:rsidRPr="00C343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0433D" w:rsidRPr="00C3435C" w:rsidRDefault="0070433D" w:rsidP="00213F29">
      <w:pPr>
        <w:pStyle w:val="a3"/>
        <w:rPr>
          <w:sz w:val="24"/>
          <w:szCs w:val="24"/>
        </w:rPr>
      </w:pPr>
      <w:r w:rsidRPr="00C34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13F29" w:rsidRPr="00C343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435C">
        <w:rPr>
          <w:rFonts w:ascii="Times New Roman" w:hAnsi="Times New Roman" w:cs="Times New Roman"/>
          <w:sz w:val="24"/>
          <w:szCs w:val="24"/>
        </w:rPr>
        <w:t xml:space="preserve">    </w:t>
      </w:r>
      <w:r w:rsidR="00213F29" w:rsidRPr="00C343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35C">
        <w:rPr>
          <w:rFonts w:ascii="Times New Roman" w:hAnsi="Times New Roman" w:cs="Times New Roman"/>
          <w:sz w:val="24"/>
          <w:szCs w:val="24"/>
        </w:rPr>
        <w:t xml:space="preserve">      </w:t>
      </w:r>
      <w:r w:rsidRPr="00C3435C">
        <w:rPr>
          <w:rFonts w:ascii="Times New Roman" w:hAnsi="Times New Roman" w:cs="Times New Roman"/>
          <w:sz w:val="24"/>
          <w:szCs w:val="24"/>
        </w:rPr>
        <w:t xml:space="preserve">(підпис)                    </w:t>
      </w:r>
    </w:p>
    <w:p w:rsidR="0070433D" w:rsidRPr="00C3435C" w:rsidRDefault="0070433D" w:rsidP="0070433D">
      <w:pPr>
        <w:rPr>
          <w:sz w:val="24"/>
          <w:szCs w:val="24"/>
        </w:rPr>
      </w:pPr>
    </w:p>
    <w:p w:rsidR="003D4332" w:rsidRPr="00C3435C" w:rsidRDefault="003D4332">
      <w:pPr>
        <w:rPr>
          <w:sz w:val="24"/>
          <w:szCs w:val="24"/>
        </w:rPr>
      </w:pPr>
    </w:p>
    <w:sectPr w:rsidR="003D4332" w:rsidRPr="00C3435C" w:rsidSect="00E03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D"/>
    <w:rsid w:val="0002116C"/>
    <w:rsid w:val="000249BC"/>
    <w:rsid w:val="0009327A"/>
    <w:rsid w:val="00213F29"/>
    <w:rsid w:val="003D4332"/>
    <w:rsid w:val="0070433D"/>
    <w:rsid w:val="009979A9"/>
    <w:rsid w:val="009B433A"/>
    <w:rsid w:val="00A92E05"/>
    <w:rsid w:val="00AA38F1"/>
    <w:rsid w:val="00B13F5D"/>
    <w:rsid w:val="00C0634F"/>
    <w:rsid w:val="00C3435C"/>
    <w:rsid w:val="00D200B7"/>
    <w:rsid w:val="00E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FC08"/>
  <w15:docId w15:val="{65C0CD27-336E-4C37-B0FF-E29FC65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Слободян Олеся Володимирівна</cp:lastModifiedBy>
  <cp:revision>5</cp:revision>
  <cp:lastPrinted>2020-05-25T13:30:00Z</cp:lastPrinted>
  <dcterms:created xsi:type="dcterms:W3CDTF">2020-05-25T13:21:00Z</dcterms:created>
  <dcterms:modified xsi:type="dcterms:W3CDTF">2020-05-26T06:48:00Z</dcterms:modified>
</cp:coreProperties>
</file>